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82" w:rsidRDefault="00AB6382" w:rsidP="00AB63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Информационное сообщение о проведении открытого конкурса </w:t>
      </w:r>
    </w:p>
    <w:p w:rsidR="00AB6382" w:rsidRPr="00CA529C" w:rsidRDefault="00AB6382" w:rsidP="00AB63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право заключения концессионного соглашения</w:t>
      </w:r>
    </w:p>
    <w:p w:rsidR="00AB6382" w:rsidRPr="00CA529C" w:rsidRDefault="00AB6382" w:rsidP="00AB63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6382" w:rsidRDefault="00AB6382" w:rsidP="00AB6382">
      <w:pPr>
        <w:spacing w:after="0" w:line="240" w:lineRule="auto"/>
        <w:ind w:left="708" w:right="507" w:firstLine="14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0B89">
        <w:rPr>
          <w:rFonts w:ascii="Times New Roman" w:hAnsi="Times New Roman"/>
          <w:sz w:val="24"/>
          <w:szCs w:val="24"/>
        </w:rPr>
        <w:t>В соответствии с Федеральным законом от 21.07.2005 № 115-ФЗ «О</w:t>
      </w:r>
      <w:r w:rsidRPr="00FA0B89">
        <w:rPr>
          <w:rFonts w:ascii="Times New Roman" w:eastAsia="Calibri" w:hAnsi="Times New Roman"/>
          <w:sz w:val="24"/>
          <w:szCs w:val="24"/>
          <w:lang w:eastAsia="en-US"/>
        </w:rPr>
        <w:t xml:space="preserve"> концессионных соглашениях», П</w:t>
      </w:r>
      <w:r w:rsidRPr="00FA0B89">
        <w:rPr>
          <w:rFonts w:ascii="Times New Roman" w:hAnsi="Times New Roman"/>
          <w:sz w:val="24"/>
          <w:szCs w:val="24"/>
        </w:rPr>
        <w:t xml:space="preserve">остановлением администрации </w:t>
      </w:r>
      <w:proofErr w:type="spellStart"/>
      <w:r w:rsidRPr="00FA0B89">
        <w:rPr>
          <w:rFonts w:ascii="Times New Roman" w:hAnsi="Times New Roman"/>
          <w:sz w:val="24"/>
          <w:szCs w:val="24"/>
        </w:rPr>
        <w:t>Сергеевского</w:t>
      </w:r>
      <w:proofErr w:type="spellEnd"/>
      <w:r w:rsidRPr="00FA0B89">
        <w:rPr>
          <w:rFonts w:ascii="Times New Roman" w:hAnsi="Times New Roman"/>
          <w:sz w:val="24"/>
          <w:szCs w:val="24"/>
        </w:rPr>
        <w:t xml:space="preserve"> сельсовета Благовещенского района Амурской области от </w:t>
      </w:r>
      <w:r w:rsidRPr="00FC2E67">
        <w:rPr>
          <w:rFonts w:ascii="Times New Roman" w:hAnsi="Times New Roman"/>
          <w:sz w:val="24"/>
          <w:szCs w:val="24"/>
        </w:rPr>
        <w:t>«</w:t>
      </w:r>
      <w:r w:rsidR="00FC2E67">
        <w:rPr>
          <w:rFonts w:ascii="Times New Roman" w:hAnsi="Times New Roman"/>
          <w:sz w:val="24"/>
          <w:szCs w:val="24"/>
        </w:rPr>
        <w:t>04</w:t>
      </w:r>
      <w:r w:rsidRPr="00FC2E67">
        <w:rPr>
          <w:rFonts w:ascii="Times New Roman" w:hAnsi="Times New Roman"/>
          <w:sz w:val="24"/>
          <w:szCs w:val="24"/>
        </w:rPr>
        <w:t xml:space="preserve">» </w:t>
      </w:r>
      <w:r w:rsidR="00FC2E67">
        <w:rPr>
          <w:rFonts w:ascii="Times New Roman" w:hAnsi="Times New Roman"/>
          <w:sz w:val="24"/>
          <w:szCs w:val="24"/>
        </w:rPr>
        <w:t xml:space="preserve">сентября </w:t>
      </w:r>
      <w:r w:rsidRPr="00FC2E67">
        <w:rPr>
          <w:rFonts w:ascii="Times New Roman" w:hAnsi="Times New Roman"/>
          <w:sz w:val="24"/>
          <w:szCs w:val="24"/>
        </w:rPr>
        <w:t>20</w:t>
      </w:r>
      <w:r w:rsidR="000070CD" w:rsidRPr="00FC2E67">
        <w:rPr>
          <w:rFonts w:ascii="Times New Roman" w:hAnsi="Times New Roman"/>
          <w:sz w:val="24"/>
          <w:szCs w:val="24"/>
        </w:rPr>
        <w:t>20</w:t>
      </w:r>
      <w:r w:rsidRPr="00FC2E67">
        <w:rPr>
          <w:rFonts w:ascii="Times New Roman" w:hAnsi="Times New Roman"/>
          <w:sz w:val="24"/>
          <w:szCs w:val="24"/>
        </w:rPr>
        <w:t xml:space="preserve"> года № </w:t>
      </w:r>
      <w:r w:rsidR="00FC2E67">
        <w:rPr>
          <w:rFonts w:ascii="Times New Roman" w:hAnsi="Times New Roman"/>
          <w:sz w:val="24"/>
          <w:szCs w:val="24"/>
        </w:rPr>
        <w:t>5</w:t>
      </w:r>
      <w:r w:rsidR="000070CD" w:rsidRPr="00FC2E67">
        <w:rPr>
          <w:rFonts w:ascii="Times New Roman" w:hAnsi="Times New Roman"/>
          <w:sz w:val="24"/>
          <w:szCs w:val="24"/>
        </w:rPr>
        <w:t>5</w:t>
      </w:r>
      <w:r w:rsidRPr="005D01D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444D1">
        <w:rPr>
          <w:rFonts w:ascii="Times New Roman" w:hAnsi="Times New Roman"/>
          <w:sz w:val="24"/>
          <w:szCs w:val="24"/>
        </w:rPr>
        <w:t>«Об</w:t>
      </w:r>
      <w:r w:rsidRPr="00FA0B89">
        <w:rPr>
          <w:rFonts w:ascii="Times New Roman" w:hAnsi="Times New Roman"/>
          <w:sz w:val="24"/>
          <w:szCs w:val="24"/>
        </w:rPr>
        <w:t xml:space="preserve"> утверждении конкурсной документации </w:t>
      </w:r>
      <w:r w:rsidR="00CC556A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Pr="00FA0B89">
        <w:rPr>
          <w:rFonts w:ascii="Times New Roman" w:hAnsi="Times New Roman"/>
          <w:color w:val="000000" w:themeColor="text1"/>
          <w:sz w:val="24"/>
          <w:szCs w:val="24"/>
        </w:rPr>
        <w:t xml:space="preserve"> проведени</w:t>
      </w:r>
      <w:r w:rsidR="00CC556A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FA0B89">
        <w:rPr>
          <w:rFonts w:ascii="Times New Roman" w:hAnsi="Times New Roman"/>
          <w:color w:val="000000" w:themeColor="text1"/>
          <w:sz w:val="24"/>
          <w:szCs w:val="24"/>
        </w:rPr>
        <w:t xml:space="preserve"> открытого конкурса на право заключения концессионного соглашения в отношении </w:t>
      </w:r>
      <w:r w:rsidR="00CC556A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имущества, представляющего </w:t>
      </w:r>
      <w:r w:rsidR="00CC556A" w:rsidRPr="00E444D1">
        <w:rPr>
          <w:rFonts w:ascii="Times New Roman" w:hAnsi="Times New Roman"/>
          <w:sz w:val="24"/>
          <w:szCs w:val="24"/>
        </w:rPr>
        <w:t>собой О</w:t>
      </w:r>
      <w:r w:rsidRPr="00E444D1">
        <w:rPr>
          <w:rFonts w:ascii="Times New Roman" w:hAnsi="Times New Roman"/>
          <w:sz w:val="24"/>
          <w:szCs w:val="24"/>
        </w:rPr>
        <w:t>бъект</w:t>
      </w:r>
      <w:r w:rsidR="00CC556A" w:rsidRPr="00E444D1">
        <w:rPr>
          <w:rFonts w:ascii="Times New Roman" w:hAnsi="Times New Roman"/>
          <w:sz w:val="24"/>
          <w:szCs w:val="24"/>
        </w:rPr>
        <w:t>ы</w:t>
      </w:r>
      <w:r w:rsidRPr="00E444D1">
        <w:rPr>
          <w:rFonts w:ascii="Times New Roman" w:hAnsi="Times New Roman"/>
          <w:sz w:val="24"/>
          <w:szCs w:val="24"/>
        </w:rPr>
        <w:t xml:space="preserve"> </w:t>
      </w:r>
      <w:r w:rsidRPr="00FA0B89">
        <w:rPr>
          <w:rFonts w:ascii="Times New Roman" w:hAnsi="Times New Roman"/>
          <w:color w:val="000000" w:themeColor="text1"/>
          <w:sz w:val="24"/>
          <w:szCs w:val="24"/>
        </w:rPr>
        <w:t xml:space="preserve">водоснабжения </w:t>
      </w:r>
      <w:r w:rsidR="00CC556A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Pr="00FA0B89">
        <w:rPr>
          <w:rFonts w:ascii="Times New Roman" w:hAnsi="Times New Roman"/>
          <w:color w:val="000000" w:themeColor="text1"/>
          <w:sz w:val="24"/>
          <w:szCs w:val="24"/>
        </w:rPr>
        <w:t>Сергеевского</w:t>
      </w:r>
      <w:proofErr w:type="spellEnd"/>
      <w:r w:rsidRPr="00FA0B89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сельсовета Благовещенского района Амурская область</w:t>
      </w:r>
      <w:r w:rsidRPr="00D31A8E">
        <w:rPr>
          <w:rFonts w:ascii="Times New Roman" w:hAnsi="Times New Roman"/>
          <w:sz w:val="24"/>
          <w:szCs w:val="24"/>
        </w:rPr>
        <w:t xml:space="preserve">»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Сергеевского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D31A8E">
        <w:rPr>
          <w:rFonts w:ascii="Times New Roman" w:hAnsi="Times New Roman"/>
          <w:sz w:val="24"/>
          <w:szCs w:val="24"/>
        </w:rPr>
        <w:t xml:space="preserve"> сообщает о проведении</w:t>
      </w:r>
      <w:proofErr w:type="gramEnd"/>
      <w:r w:rsidRPr="00D31A8E">
        <w:rPr>
          <w:rFonts w:ascii="Times New Roman" w:hAnsi="Times New Roman"/>
          <w:sz w:val="24"/>
          <w:szCs w:val="24"/>
        </w:rPr>
        <w:t xml:space="preserve"> открытого конкурса на право заключения концессионного соглашения </w:t>
      </w:r>
    </w:p>
    <w:p w:rsidR="00AB6382" w:rsidRDefault="00AB6382" w:rsidP="00AB63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6382" w:rsidRDefault="00AB6382" w:rsidP="00AB638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>Организатор конкурса:</w:t>
      </w:r>
      <w:r>
        <w:rPr>
          <w:rFonts w:ascii="Times New Roman" w:hAnsi="Times New Roman"/>
          <w:sz w:val="24"/>
        </w:rPr>
        <w:t xml:space="preserve"> </w:t>
      </w:r>
    </w:p>
    <w:p w:rsidR="00AB6382" w:rsidRDefault="00AB6382" w:rsidP="00AB6382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При заключении и исполнении концессионного соглашения в отношении Объектов концессионного соглашения </w:t>
      </w:r>
      <w:proofErr w:type="spellStart"/>
      <w:r>
        <w:rPr>
          <w:rFonts w:ascii="Times New Roman" w:hAnsi="Times New Roman"/>
          <w:sz w:val="24"/>
          <w:szCs w:val="24"/>
        </w:rPr>
        <w:t>концедентом</w:t>
      </w:r>
      <w:proofErr w:type="spellEnd"/>
      <w:r>
        <w:rPr>
          <w:rFonts w:ascii="Times New Roman" w:hAnsi="Times New Roman"/>
          <w:sz w:val="24"/>
          <w:szCs w:val="24"/>
        </w:rPr>
        <w:t xml:space="preserve"> является – администрация </w:t>
      </w: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Сергеевского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сельсовета Благовещенского района Амурской области.</w:t>
      </w:r>
      <w:r>
        <w:rPr>
          <w:rFonts w:ascii="Times New Roman" w:hAnsi="Times New Roman"/>
          <w:sz w:val="24"/>
        </w:rPr>
        <w:t xml:space="preserve"> </w:t>
      </w:r>
    </w:p>
    <w:p w:rsidR="00AB6382" w:rsidRDefault="00AB6382" w:rsidP="00AB6382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Почтовый адрес: 675513, Амурская область, Благовещенский район,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>.</w:t>
      </w:r>
      <w:r w:rsidR="00BD6AF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Сергеевка, ул. Пограничная,9 </w:t>
      </w:r>
    </w:p>
    <w:p w:rsidR="00AB6382" w:rsidRPr="00010D09" w:rsidRDefault="00AB6382" w:rsidP="00AB6382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D09">
        <w:rPr>
          <w:rFonts w:ascii="Times New Roman" w:hAnsi="Times New Roman" w:cs="Times New Roman"/>
          <w:sz w:val="24"/>
          <w:szCs w:val="24"/>
        </w:rPr>
        <w:t xml:space="preserve">Реквизиты счетов: ИНН 2812000576   КПП 281201001, УФК по Амурской области (Администрация </w:t>
      </w:r>
      <w:proofErr w:type="spellStart"/>
      <w:r w:rsidRPr="00010D09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010D09">
        <w:rPr>
          <w:rFonts w:ascii="Times New Roman" w:hAnsi="Times New Roman" w:cs="Times New Roman"/>
          <w:sz w:val="24"/>
          <w:szCs w:val="24"/>
        </w:rPr>
        <w:t xml:space="preserve"> сельсовета Благовещенского района, л/с 02233016200), р/с 40204810900000000094 в отделении Благовещенск . </w:t>
      </w:r>
      <w:proofErr w:type="spellStart"/>
      <w:r w:rsidRPr="00010D0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10D0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10D09">
        <w:rPr>
          <w:rFonts w:ascii="Times New Roman" w:hAnsi="Times New Roman" w:cs="Times New Roman"/>
          <w:sz w:val="24"/>
          <w:szCs w:val="24"/>
        </w:rPr>
        <w:t>лаговещенск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0D09">
        <w:rPr>
          <w:rFonts w:ascii="Times New Roman" w:hAnsi="Times New Roman" w:cs="Times New Roman"/>
          <w:sz w:val="24"/>
          <w:szCs w:val="24"/>
        </w:rPr>
        <w:t>БИК 041012001, ОКТМО 10611436</w:t>
      </w:r>
    </w:p>
    <w:p w:rsidR="00AB6382" w:rsidRDefault="00AB6382" w:rsidP="00AB6382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Телефон: 8(4162) 393-791, 8 914 538 50 66</w:t>
      </w:r>
      <w:r w:rsidR="00CC556A">
        <w:rPr>
          <w:rFonts w:ascii="Times New Roman" w:hAnsi="Times New Roman"/>
          <w:sz w:val="24"/>
        </w:rPr>
        <w:t xml:space="preserve">, </w:t>
      </w:r>
      <w:r w:rsidR="005D01D9">
        <w:rPr>
          <w:rFonts w:ascii="Times New Roman" w:hAnsi="Times New Roman"/>
          <w:sz w:val="24"/>
        </w:rPr>
        <w:t xml:space="preserve"> </w:t>
      </w:r>
      <w:r w:rsidR="00CC556A">
        <w:rPr>
          <w:rFonts w:ascii="Times New Roman" w:hAnsi="Times New Roman"/>
          <w:sz w:val="24"/>
        </w:rPr>
        <w:t>8 914 538 50 43</w:t>
      </w:r>
    </w:p>
    <w:p w:rsidR="00AB6382" w:rsidRPr="00FA0B89" w:rsidRDefault="00AB6382" w:rsidP="00AB638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Электронная почта: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sergeevka</w:t>
      </w:r>
      <w:proofErr w:type="spellEnd"/>
      <w:r w:rsidRPr="00FA0B89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blag</w:t>
      </w:r>
      <w:proofErr w:type="spellEnd"/>
      <w:r w:rsidRPr="00FA0B89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FA0B89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AB6382" w:rsidRDefault="00AB6382" w:rsidP="00AB6382">
      <w:pPr>
        <w:spacing w:after="0"/>
        <w:jc w:val="both"/>
        <w:rPr>
          <w:rFonts w:ascii="Times New Roman" w:hAnsi="Times New Roman"/>
          <w:color w:val="000000"/>
          <w:kern w:val="24"/>
          <w:sz w:val="24"/>
        </w:rPr>
      </w:pPr>
      <w:r>
        <w:rPr>
          <w:rFonts w:ascii="Times New Roman" w:hAnsi="Times New Roman"/>
          <w:color w:val="000000"/>
          <w:kern w:val="24"/>
          <w:sz w:val="24"/>
        </w:rPr>
        <w:t xml:space="preserve">            Контактные лица: </w:t>
      </w:r>
      <w:proofErr w:type="spellStart"/>
      <w:r w:rsidR="00BD6AF0">
        <w:rPr>
          <w:rFonts w:ascii="Times New Roman" w:hAnsi="Times New Roman"/>
          <w:color w:val="000000"/>
          <w:kern w:val="24"/>
          <w:sz w:val="24"/>
        </w:rPr>
        <w:t>Тумакова</w:t>
      </w:r>
      <w:proofErr w:type="spellEnd"/>
      <w:r w:rsidR="00BD6AF0">
        <w:rPr>
          <w:rFonts w:ascii="Times New Roman" w:hAnsi="Times New Roman"/>
          <w:color w:val="000000"/>
          <w:kern w:val="24"/>
          <w:sz w:val="24"/>
        </w:rPr>
        <w:t xml:space="preserve"> Юлия Николаевна</w:t>
      </w:r>
      <w:bookmarkStart w:id="0" w:name="_GoBack"/>
      <w:bookmarkEnd w:id="0"/>
    </w:p>
    <w:p w:rsidR="00AB6382" w:rsidRDefault="00AB6382" w:rsidP="00CC556A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Официальный сайт администрации Благовещенского района</w:t>
      </w:r>
      <w:r w:rsidRPr="000070CD">
        <w:rPr>
          <w:rFonts w:ascii="Times New Roman" w:eastAsia="MS Mincho" w:hAnsi="Times New Roman"/>
          <w:sz w:val="24"/>
          <w:szCs w:val="24"/>
          <w:lang w:eastAsia="ja-JP"/>
        </w:rPr>
        <w:t xml:space="preserve">: </w:t>
      </w:r>
      <w:hyperlink r:id="rId8" w:history="1">
        <w:r w:rsidR="00CC556A" w:rsidRPr="000070CD">
          <w:rPr>
            <w:rFonts w:ascii="Times New Roman" w:hAnsi="Times New Roman"/>
            <w:sz w:val="24"/>
            <w:szCs w:val="24"/>
            <w:u w:val="single"/>
          </w:rPr>
          <w:t>https://blgraion.amurobl.ru/</w:t>
        </w:r>
      </w:hyperlink>
      <w:r w:rsidR="00CC556A" w:rsidRPr="000070C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6382" w:rsidRDefault="00AB6382" w:rsidP="00AB63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21F5">
        <w:rPr>
          <w:rFonts w:ascii="Times New Roman" w:hAnsi="Times New Roman"/>
          <w:b/>
          <w:sz w:val="24"/>
          <w:szCs w:val="24"/>
        </w:rPr>
        <w:t>Объект концессионного соглашения:</w:t>
      </w:r>
    </w:p>
    <w:p w:rsidR="00CC556A" w:rsidRDefault="00BD6AF0" w:rsidP="00CC55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№1</w:t>
      </w:r>
      <w:r w:rsidR="00AB6382">
        <w:rPr>
          <w:rFonts w:ascii="Times New Roman" w:hAnsi="Times New Roman"/>
          <w:sz w:val="24"/>
          <w:szCs w:val="24"/>
        </w:rPr>
        <w:t xml:space="preserve">- </w:t>
      </w:r>
      <w:r w:rsidR="00CC556A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CC556A" w:rsidRPr="00FA0B89">
        <w:rPr>
          <w:rFonts w:ascii="Times New Roman" w:hAnsi="Times New Roman"/>
          <w:color w:val="000000" w:themeColor="text1"/>
          <w:sz w:val="24"/>
          <w:szCs w:val="24"/>
        </w:rPr>
        <w:t xml:space="preserve">раво заключения концессионного соглашения в отношении </w:t>
      </w:r>
      <w:r w:rsidR="00CC556A">
        <w:rPr>
          <w:rFonts w:ascii="Times New Roman" w:hAnsi="Times New Roman"/>
          <w:color w:val="000000" w:themeColor="text1"/>
          <w:sz w:val="24"/>
          <w:szCs w:val="24"/>
        </w:rPr>
        <w:t>муниципального имущества, представляющего собой Объекты</w:t>
      </w:r>
      <w:r w:rsidR="00CC556A" w:rsidRPr="00FA0B8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C556A">
        <w:rPr>
          <w:rFonts w:ascii="Times New Roman" w:hAnsi="Times New Roman"/>
          <w:color w:val="000000" w:themeColor="text1"/>
          <w:sz w:val="24"/>
          <w:szCs w:val="24"/>
        </w:rPr>
        <w:t>водоснабжения</w:t>
      </w:r>
      <w:r w:rsidR="00CC556A" w:rsidRPr="00FA0B8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C556A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CC556A" w:rsidRPr="00FA0B89">
        <w:rPr>
          <w:rFonts w:ascii="Times New Roman" w:hAnsi="Times New Roman"/>
          <w:color w:val="000000" w:themeColor="text1"/>
          <w:sz w:val="24"/>
          <w:szCs w:val="24"/>
        </w:rPr>
        <w:t>Сергеевского</w:t>
      </w:r>
      <w:proofErr w:type="spellEnd"/>
      <w:r w:rsidR="00CC556A" w:rsidRPr="00FA0B89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сельсовета Благовещенского района Амурская область</w:t>
      </w:r>
    </w:p>
    <w:p w:rsidR="00AB6382" w:rsidRPr="00D31A8E" w:rsidRDefault="00AB6382" w:rsidP="00CC55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6382" w:rsidRDefault="00AB6382" w:rsidP="00AB6382">
      <w:pPr>
        <w:spacing w:after="0"/>
        <w:jc w:val="both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/>
          <w:sz w:val="24"/>
        </w:rPr>
        <w:t>Срок действия концессионного соглашения:</w:t>
      </w:r>
    </w:p>
    <w:p w:rsidR="00AB6382" w:rsidRPr="0051149E" w:rsidRDefault="00AB6382" w:rsidP="00AB6382">
      <w:pPr>
        <w:pStyle w:val="a5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BD6AF0">
        <w:rPr>
          <w:rFonts w:ascii="Times New Roman" w:hAnsi="Times New Roman"/>
          <w:sz w:val="24"/>
          <w:szCs w:val="24"/>
        </w:rPr>
        <w:t>Лоту №1</w:t>
      </w:r>
      <w:r>
        <w:rPr>
          <w:rFonts w:ascii="Times New Roman" w:hAnsi="Times New Roman"/>
          <w:sz w:val="24"/>
          <w:szCs w:val="24"/>
        </w:rPr>
        <w:t xml:space="preserve"> - 9 (девять) лет с момента передачи Концессионеру Объекта Концессионного соглашения. </w:t>
      </w:r>
      <w:r w:rsidRPr="0051149E">
        <w:rPr>
          <w:rFonts w:ascii="Times New Roman" w:hAnsi="Times New Roman"/>
          <w:sz w:val="24"/>
          <w:szCs w:val="24"/>
        </w:rPr>
        <w:t xml:space="preserve">В случае если срок действия Концессионного соглашения истекает в период отопительного сезона, то срок действия Концессионного соглашения  продлевается до момента окончания текущего отопительного сезона. </w:t>
      </w:r>
    </w:p>
    <w:p w:rsidR="00AB6382" w:rsidRDefault="00AB6382" w:rsidP="00AB6382">
      <w:pPr>
        <w:spacing w:after="0"/>
        <w:jc w:val="both"/>
        <w:rPr>
          <w:rFonts w:ascii="Times New Roman" w:hAnsi="Times New Roman"/>
          <w:b/>
          <w:sz w:val="24"/>
        </w:rPr>
      </w:pPr>
    </w:p>
    <w:p w:rsidR="00AB6382" w:rsidRDefault="00AB6382" w:rsidP="00AB6382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Требования к участникам конкурса:</w:t>
      </w:r>
    </w:p>
    <w:p w:rsidR="00AB6382" w:rsidRDefault="00AB6382" w:rsidP="00AB638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качестве Заявителя Конкурса могут выступать </w:t>
      </w:r>
      <w:r>
        <w:rPr>
          <w:rFonts w:ascii="Times New Roman" w:eastAsia="Arial" w:hAnsi="Times New Roman"/>
          <w:sz w:val="24"/>
          <w:szCs w:val="24"/>
        </w:rPr>
        <w:t>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</w:t>
      </w:r>
      <w:r>
        <w:rPr>
          <w:rFonts w:ascii="Times New Roman" w:hAnsi="Times New Roman"/>
          <w:sz w:val="24"/>
          <w:szCs w:val="24"/>
        </w:rPr>
        <w:t>:</w:t>
      </w:r>
    </w:p>
    <w:p w:rsidR="00AB6382" w:rsidRDefault="00AB6382" w:rsidP="00AB6382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Конкурса должен соответствовать следующим требованиям:</w:t>
      </w:r>
    </w:p>
    <w:p w:rsidR="00AB6382" w:rsidRDefault="00AB6382" w:rsidP="00AB6382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проведение ликвидации заявителя - юридического лица, и отсутствие решения арбитражного суда о признании заявителя – юридического лица, индивидуального предпринимателя, банкротом и об открытии конкурсного производства;</w:t>
      </w:r>
    </w:p>
    <w:p w:rsidR="00AB6382" w:rsidRDefault="00AB6382" w:rsidP="00AB6382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приостановление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</w:r>
    </w:p>
    <w:p w:rsidR="00AB6382" w:rsidRDefault="00AB6382" w:rsidP="00AB6382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период.</w:t>
      </w:r>
    </w:p>
    <w:p w:rsidR="00AB6382" w:rsidRDefault="00AB6382" w:rsidP="00AB6382">
      <w:pPr>
        <w:spacing w:after="0"/>
        <w:jc w:val="both"/>
        <w:rPr>
          <w:rFonts w:ascii="Times New Roman" w:hAnsi="Times New Roman"/>
          <w:b/>
          <w:sz w:val="24"/>
        </w:rPr>
      </w:pPr>
    </w:p>
    <w:p w:rsidR="00AB6382" w:rsidRDefault="00AB6382" w:rsidP="00AB6382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Критерии конкурса и их параметры:</w:t>
      </w:r>
    </w:p>
    <w:p w:rsidR="00AB6382" w:rsidRPr="00BB21F5" w:rsidRDefault="00AB6382" w:rsidP="00AB638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21F5">
        <w:rPr>
          <w:rFonts w:ascii="Times New Roman" w:hAnsi="Times New Roman"/>
          <w:b/>
          <w:sz w:val="24"/>
          <w:szCs w:val="24"/>
        </w:rPr>
        <w:t>Критерии конкурса по объектам водоснабжения:</w:t>
      </w:r>
    </w:p>
    <w:p w:rsidR="00AB6382" w:rsidRPr="00C62A9A" w:rsidRDefault="00AB6382" w:rsidP="00AB6382">
      <w:pPr>
        <w:pStyle w:val="a5"/>
        <w:spacing w:after="0" w:line="240" w:lineRule="auto"/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2A9A">
        <w:rPr>
          <w:rFonts w:ascii="Times New Roman" w:hAnsi="Times New Roman"/>
          <w:color w:val="000000" w:themeColor="text1"/>
          <w:sz w:val="24"/>
          <w:szCs w:val="24"/>
        </w:rPr>
        <w:t>1) предельный размер расходов на реконструкцию Объектов концессионного соглашения, которые предполагается осуществить Концессионером, на каждый год срока действия концессионного соглашения;</w:t>
      </w:r>
    </w:p>
    <w:p w:rsidR="00AB6382" w:rsidRPr="00C62A9A" w:rsidRDefault="00AB6382" w:rsidP="00AB6382">
      <w:pPr>
        <w:pStyle w:val="a5"/>
        <w:spacing w:after="0" w:line="240" w:lineRule="auto"/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2A9A">
        <w:rPr>
          <w:rFonts w:ascii="Times New Roman" w:hAnsi="Times New Roman"/>
          <w:color w:val="000000" w:themeColor="text1"/>
          <w:sz w:val="24"/>
          <w:szCs w:val="24"/>
        </w:rPr>
        <w:t>2) долгосрочные параметры регулирования деятельности Концессионера;</w:t>
      </w:r>
    </w:p>
    <w:p w:rsidR="00AB6382" w:rsidRPr="00C62A9A" w:rsidRDefault="00AB6382" w:rsidP="00AB6382">
      <w:pPr>
        <w:pStyle w:val="a5"/>
        <w:spacing w:after="0" w:line="240" w:lineRule="auto"/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2A9A">
        <w:rPr>
          <w:rFonts w:ascii="Times New Roman" w:hAnsi="Times New Roman"/>
          <w:color w:val="000000" w:themeColor="text1"/>
          <w:sz w:val="24"/>
          <w:szCs w:val="24"/>
        </w:rPr>
        <w:t>3) плановые значения показателей деятельности Концессионера.</w:t>
      </w:r>
    </w:p>
    <w:p w:rsidR="00AB6382" w:rsidRDefault="00AB6382" w:rsidP="00AB6382">
      <w:pPr>
        <w:pStyle w:val="a5"/>
        <w:spacing w:after="0" w:line="240" w:lineRule="auto"/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2A9A">
        <w:rPr>
          <w:rFonts w:ascii="Times New Roman" w:hAnsi="Times New Roman"/>
          <w:color w:val="000000" w:themeColor="text1"/>
          <w:sz w:val="24"/>
          <w:szCs w:val="24"/>
        </w:rPr>
        <w:t xml:space="preserve"> Параметры критериев конкурса:</w:t>
      </w:r>
    </w:p>
    <w:p w:rsidR="00093119" w:rsidRDefault="00093119" w:rsidP="00AB6382">
      <w:pPr>
        <w:pStyle w:val="a5"/>
        <w:spacing w:after="0" w:line="240" w:lineRule="auto"/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317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56"/>
        <w:gridCol w:w="4489"/>
        <w:gridCol w:w="4394"/>
        <w:gridCol w:w="2835"/>
        <w:gridCol w:w="1843"/>
      </w:tblGrid>
      <w:tr w:rsidR="00093119" w:rsidRPr="00093119" w:rsidTr="00093119">
        <w:trPr>
          <w:trHeight w:val="431"/>
          <w:tblHeader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Критерий конкурса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Параметры критерия конкурса</w:t>
            </w:r>
          </w:p>
        </w:tc>
      </w:tr>
      <w:tr w:rsidR="00093119" w:rsidRPr="00093119" w:rsidTr="00093119">
        <w:trPr>
          <w:trHeight w:val="684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Начальное условие в виде числа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Уменьшение или увеличение начального значения критерия конкурса в конкурсном предложении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Период действия критерия конкурса, год.</w:t>
            </w:r>
          </w:p>
        </w:tc>
      </w:tr>
      <w:tr w:rsidR="00093119" w:rsidRPr="00093119" w:rsidTr="00093119">
        <w:trPr>
          <w:trHeight w:val="1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5</w:t>
            </w:r>
          </w:p>
        </w:tc>
      </w:tr>
      <w:tr w:rsidR="00093119" w:rsidRPr="00093119" w:rsidTr="00093119">
        <w:trPr>
          <w:trHeight w:val="6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3119" w:rsidRPr="00093119" w:rsidRDefault="00093119" w:rsidP="00CB46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3119" w:rsidRPr="00093119" w:rsidRDefault="00093119" w:rsidP="00CB46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Предельный размер расходов на реконструкцию Объектов концессионного соглашения, которые предполагается осуществить Концессионером, на каждый год срока действия концессионного соглашения, </w:t>
            </w:r>
            <w:proofErr w:type="spellStart"/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Определяется участником конкурса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2020-2029гг.</w:t>
            </w:r>
          </w:p>
        </w:tc>
      </w:tr>
      <w:tr w:rsidR="00093119" w:rsidRPr="00093119" w:rsidTr="00093119">
        <w:trPr>
          <w:trHeight w:val="6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3119" w:rsidRPr="00093119" w:rsidRDefault="00093119" w:rsidP="00CB46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119" w:rsidRPr="00093119" w:rsidRDefault="00093119" w:rsidP="00CB46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Долгосрочные параметры регулирования деятельности Концессионера, в </w:t>
            </w:r>
            <w:proofErr w:type="spellStart"/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3119" w:rsidRPr="00093119" w:rsidTr="0009311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3119" w:rsidRPr="00093119" w:rsidRDefault="00093119" w:rsidP="00CB46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3119" w:rsidRPr="00093119" w:rsidRDefault="00093119" w:rsidP="00CB46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Базовый уровень операционных расходов, </w:t>
            </w:r>
            <w:proofErr w:type="spellStart"/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.;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5A5E86" w:rsidRDefault="00093119" w:rsidP="00CB4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6">
              <w:rPr>
                <w:rFonts w:ascii="Times New Roman" w:hAnsi="Times New Roman"/>
                <w:sz w:val="24"/>
                <w:szCs w:val="24"/>
              </w:rPr>
              <w:t>425,03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  <w:tr w:rsidR="00093119" w:rsidRPr="00093119" w:rsidTr="00093119">
        <w:trPr>
          <w:trHeight w:val="3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3119" w:rsidRPr="00093119" w:rsidRDefault="00093119" w:rsidP="00CB46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119" w:rsidRDefault="00093119" w:rsidP="00CB46F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Показатели энергосбережения и </w:t>
            </w:r>
          </w:p>
          <w:p w:rsidR="00093119" w:rsidRPr="00093119" w:rsidRDefault="00093119" w:rsidP="00CB46F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энергетической эффективности: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5A5E86" w:rsidRDefault="00093119" w:rsidP="00CB4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119" w:rsidRPr="00093119" w:rsidTr="0009311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3119" w:rsidRPr="00093119" w:rsidRDefault="00093119" w:rsidP="00CB46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119" w:rsidRPr="00093119" w:rsidRDefault="00093119" w:rsidP="00CB46F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потерь воды, %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5A5E86" w:rsidRDefault="00093119" w:rsidP="00CB4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6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уменьшение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sz w:val="24"/>
                <w:szCs w:val="24"/>
              </w:rPr>
              <w:t>2020-2029гг.</w:t>
            </w:r>
          </w:p>
        </w:tc>
      </w:tr>
      <w:tr w:rsidR="00093119" w:rsidRPr="00093119" w:rsidTr="0009311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3119" w:rsidRPr="00093119" w:rsidRDefault="00093119" w:rsidP="00CB46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119" w:rsidRPr="00093119" w:rsidRDefault="00093119" w:rsidP="00CB46F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Удельный расход электроэнергии, кВт. ч/</w:t>
            </w:r>
            <w:proofErr w:type="spellStart"/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куб</w:t>
            </w:r>
            <w:proofErr w:type="gramStart"/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5A5E86" w:rsidRDefault="00093119" w:rsidP="00CB4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6">
              <w:rPr>
                <w:rFonts w:ascii="Times New Roman" w:hAnsi="Times New Roman"/>
                <w:sz w:val="24"/>
                <w:szCs w:val="24"/>
              </w:rPr>
              <w:t>0,31086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уменьшение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sz w:val="24"/>
                <w:szCs w:val="24"/>
              </w:rPr>
              <w:t>2020-2029гг.</w:t>
            </w:r>
          </w:p>
        </w:tc>
      </w:tr>
      <w:tr w:rsidR="00093119" w:rsidRPr="00093119" w:rsidTr="0009311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3119" w:rsidRPr="00093119" w:rsidRDefault="00093119" w:rsidP="00CB46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2.3. 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119" w:rsidRPr="00093119" w:rsidRDefault="00093119" w:rsidP="00CB46F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Нормативный уровень прибыли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5A5E86" w:rsidRDefault="00093119" w:rsidP="00CB4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</w:t>
            </w:r>
            <w:proofErr w:type="gramStart"/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sz w:val="24"/>
                <w:szCs w:val="24"/>
              </w:rPr>
              <w:t>2020-2029гг</w:t>
            </w:r>
          </w:p>
        </w:tc>
      </w:tr>
      <w:tr w:rsidR="00093119" w:rsidRPr="00093119" w:rsidTr="0009311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3119" w:rsidRPr="00093119" w:rsidRDefault="00093119" w:rsidP="00CB46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119" w:rsidRPr="00093119" w:rsidRDefault="00093119" w:rsidP="00CB46F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Плановые значения показателей деятельности концессионера:</w:t>
            </w:r>
          </w:p>
          <w:p w:rsidR="00093119" w:rsidRPr="00093119" w:rsidRDefault="00093119" w:rsidP="00CB46F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5A5E86" w:rsidRDefault="00093119" w:rsidP="00CB4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119" w:rsidRPr="00093119" w:rsidTr="00093119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3119" w:rsidRPr="00093119" w:rsidRDefault="00093119" w:rsidP="00CB46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119" w:rsidRPr="00093119" w:rsidRDefault="00093119" w:rsidP="00CB46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отпуска питьевой воды, тыс. </w:t>
            </w:r>
            <w:proofErr w:type="spellStart"/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куб.м</w:t>
            </w:r>
            <w:proofErr w:type="spellEnd"/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5A5E86" w:rsidRDefault="00093119" w:rsidP="00CB4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6">
              <w:rPr>
                <w:rFonts w:ascii="Times New Roman" w:hAnsi="Times New Roman"/>
                <w:sz w:val="24"/>
                <w:szCs w:val="24"/>
              </w:rPr>
              <w:t>34,04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sz w:val="24"/>
                <w:szCs w:val="24"/>
              </w:rPr>
              <w:t>2020-2029гг</w:t>
            </w:r>
          </w:p>
        </w:tc>
      </w:tr>
      <w:tr w:rsidR="00093119" w:rsidRPr="00093119" w:rsidTr="00093119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3119" w:rsidRPr="00093119" w:rsidRDefault="00093119" w:rsidP="00CB46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Прогнозный предельный (максимальный) рост необходимой валовой выручки от осуществления деятельности в сфере холодного водоснабжения без учета изменения объемов по отношению к каждому предыдущему году, %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5A5E86" w:rsidRDefault="00093119" w:rsidP="00CB4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sz w:val="24"/>
                <w:szCs w:val="24"/>
              </w:rPr>
              <w:t>2020-2029гг</w:t>
            </w:r>
          </w:p>
        </w:tc>
      </w:tr>
    </w:tbl>
    <w:p w:rsidR="00093119" w:rsidRPr="00093119" w:rsidRDefault="00093119" w:rsidP="0009311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B6382" w:rsidRPr="00CA529C" w:rsidRDefault="00AB6382" w:rsidP="00AB6382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Порядок, место и срок предоставления конкурсной документации:</w:t>
      </w:r>
    </w:p>
    <w:p w:rsidR="00AB6382" w:rsidRPr="00112B07" w:rsidRDefault="00AB6382" w:rsidP="00AB6382">
      <w:pPr>
        <w:pStyle w:val="2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eastAsia="MS Mincho" w:hAnsi="Times New Roman"/>
          <w:lang w:eastAsia="ja-JP"/>
        </w:rPr>
        <w:t xml:space="preserve">Для получения Конкурсной документации Заявитель направляет письменное заявление </w:t>
      </w:r>
      <w:proofErr w:type="gramStart"/>
      <w:r w:rsidRPr="00112B07">
        <w:rPr>
          <w:rFonts w:ascii="Times New Roman" w:eastAsia="MS Mincho" w:hAnsi="Times New Roman"/>
          <w:lang w:eastAsia="ja-JP"/>
        </w:rPr>
        <w:t>по адресу Конкурсной комиссии с обращением к Конкурсной комиссии о предоставлении Конкурсной документации с указанием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своего официального представителя, информации, необходимой для установления контакта с ним, и способа получения Конкурсной документации: </w:t>
      </w:r>
    </w:p>
    <w:p w:rsidR="00AB6382" w:rsidRPr="00112B07" w:rsidRDefault="00AB6382" w:rsidP="00AB6382">
      <w:pPr>
        <w:pStyle w:val="21"/>
        <w:numPr>
          <w:ilvl w:val="4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по почте;</w:t>
      </w:r>
    </w:p>
    <w:p w:rsidR="00AB6382" w:rsidRPr="00112B07" w:rsidRDefault="00AB6382" w:rsidP="00AB6382">
      <w:pPr>
        <w:pStyle w:val="21"/>
        <w:numPr>
          <w:ilvl w:val="4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непосредственно в Конкурсной комиссии.</w:t>
      </w:r>
    </w:p>
    <w:p w:rsidR="00AB6382" w:rsidRPr="00112B07" w:rsidRDefault="00AB6382" w:rsidP="00AB6382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Конкурсная комиссия не позднее пяти рабочих дней со дня получения письменного обращения с просьбой о предоставлении Конкурсной документации предоставляет Заявителю такую документацию или направляет ее по почте.</w:t>
      </w:r>
    </w:p>
    <w:p w:rsidR="00AB6382" w:rsidRPr="00EB1BBA" w:rsidRDefault="00AB6382" w:rsidP="00AB6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2B07">
        <w:rPr>
          <w:rFonts w:ascii="Times New Roman" w:hAnsi="Times New Roman"/>
          <w:sz w:val="24"/>
          <w:szCs w:val="24"/>
        </w:rPr>
        <w:t>Заявление о предоставлении Конкурсной документаци</w:t>
      </w:r>
      <w:r>
        <w:rPr>
          <w:rFonts w:ascii="Times New Roman" w:hAnsi="Times New Roman"/>
          <w:sz w:val="24"/>
          <w:szCs w:val="24"/>
        </w:rPr>
        <w:t>и</w:t>
      </w:r>
      <w:r w:rsidRPr="00112B07">
        <w:rPr>
          <w:rFonts w:ascii="Times New Roman" w:hAnsi="Times New Roman"/>
          <w:sz w:val="24"/>
          <w:szCs w:val="24"/>
        </w:rPr>
        <w:t xml:space="preserve"> может быть подано в течение 30 рабочих дней с даты размещения сообщения о проведении Конкурса в письменной форме по адресу: </w:t>
      </w:r>
      <w:r w:rsidRPr="00EB1BBA">
        <w:rPr>
          <w:rFonts w:ascii="Times New Roman" w:hAnsi="Times New Roman"/>
          <w:sz w:val="24"/>
        </w:rPr>
        <w:t>675513, Амурская область, Благовещенский район, с.</w:t>
      </w:r>
      <w:r w:rsidR="00BD6AF0">
        <w:rPr>
          <w:rFonts w:ascii="Times New Roman" w:hAnsi="Times New Roman"/>
          <w:sz w:val="24"/>
        </w:rPr>
        <w:t xml:space="preserve"> </w:t>
      </w:r>
      <w:r w:rsidRPr="00EB1BBA">
        <w:rPr>
          <w:rFonts w:ascii="Times New Roman" w:hAnsi="Times New Roman"/>
          <w:sz w:val="24"/>
        </w:rPr>
        <w:t>Сергеевка, ул. Пограничная,9</w:t>
      </w:r>
      <w:r w:rsidRPr="00EB1BBA">
        <w:rPr>
          <w:rFonts w:ascii="Times New Roman" w:hAnsi="Times New Roman"/>
          <w:sz w:val="24"/>
          <w:szCs w:val="24"/>
        </w:rPr>
        <w:t xml:space="preserve">, </w:t>
      </w:r>
      <w:r w:rsidRPr="00EB1BBA">
        <w:rPr>
          <w:rFonts w:ascii="Times New Roman" w:hAnsi="Times New Roman"/>
          <w:sz w:val="24"/>
          <w:szCs w:val="24"/>
        </w:rPr>
        <w:lastRenderedPageBreak/>
        <w:t xml:space="preserve">ежедневно с понедельника по пятницу, кроме выходных и праздничных дней с </w:t>
      </w:r>
      <w:r w:rsidR="00CC556A">
        <w:rPr>
          <w:rFonts w:ascii="Times New Roman" w:hAnsi="Times New Roman"/>
          <w:sz w:val="24"/>
          <w:szCs w:val="24"/>
        </w:rPr>
        <w:t>9</w:t>
      </w:r>
      <w:r w:rsidRPr="00EB1BBA">
        <w:rPr>
          <w:rFonts w:ascii="Times New Roman" w:hAnsi="Times New Roman"/>
          <w:sz w:val="24"/>
          <w:szCs w:val="24"/>
        </w:rPr>
        <w:t>:00 до 12:00 и с 13:00 до 1</w:t>
      </w:r>
      <w:r w:rsidR="00CC556A">
        <w:rPr>
          <w:rFonts w:ascii="Times New Roman" w:hAnsi="Times New Roman"/>
          <w:sz w:val="24"/>
          <w:szCs w:val="24"/>
        </w:rPr>
        <w:t>5</w:t>
      </w:r>
      <w:r w:rsidRPr="00EB1BBA">
        <w:rPr>
          <w:rFonts w:ascii="Times New Roman" w:hAnsi="Times New Roman"/>
          <w:sz w:val="24"/>
          <w:szCs w:val="24"/>
        </w:rPr>
        <w:t>:00 часов с</w:t>
      </w:r>
      <w:proofErr w:type="gramEnd"/>
      <w:r w:rsidRPr="00EB1BBA">
        <w:rPr>
          <w:rFonts w:ascii="Times New Roman" w:hAnsi="Times New Roman"/>
          <w:sz w:val="24"/>
          <w:szCs w:val="24"/>
        </w:rPr>
        <w:t xml:space="preserve"> «</w:t>
      </w:r>
      <w:r w:rsidR="0055535E">
        <w:rPr>
          <w:rFonts w:ascii="Times New Roman" w:hAnsi="Times New Roman"/>
          <w:sz w:val="24"/>
          <w:szCs w:val="24"/>
        </w:rPr>
        <w:t>10</w:t>
      </w:r>
      <w:r w:rsidRPr="00EB1BBA">
        <w:rPr>
          <w:rFonts w:ascii="Times New Roman" w:hAnsi="Times New Roman"/>
          <w:sz w:val="24"/>
          <w:szCs w:val="24"/>
        </w:rPr>
        <w:t xml:space="preserve">» </w:t>
      </w:r>
      <w:r w:rsidR="0055535E">
        <w:rPr>
          <w:rFonts w:ascii="Times New Roman" w:hAnsi="Times New Roman"/>
          <w:sz w:val="24"/>
          <w:szCs w:val="24"/>
        </w:rPr>
        <w:t xml:space="preserve">сентября </w:t>
      </w:r>
      <w:r w:rsidR="00CC556A">
        <w:rPr>
          <w:rFonts w:ascii="Times New Roman" w:hAnsi="Times New Roman"/>
          <w:sz w:val="24"/>
          <w:szCs w:val="24"/>
        </w:rPr>
        <w:t>2020</w:t>
      </w:r>
      <w:r w:rsidRPr="00EB1BBA">
        <w:rPr>
          <w:rFonts w:ascii="Times New Roman" w:hAnsi="Times New Roman"/>
          <w:sz w:val="24"/>
          <w:szCs w:val="24"/>
        </w:rPr>
        <w:t xml:space="preserve">г. </w:t>
      </w:r>
      <w:r w:rsidR="00CC556A">
        <w:rPr>
          <w:rFonts w:ascii="Times New Roman" w:hAnsi="Times New Roman"/>
          <w:sz w:val="24"/>
          <w:szCs w:val="24"/>
        </w:rPr>
        <w:t>п</w:t>
      </w:r>
      <w:r w:rsidRPr="00EB1BBA">
        <w:rPr>
          <w:rFonts w:ascii="Times New Roman" w:hAnsi="Times New Roman"/>
          <w:sz w:val="24"/>
          <w:szCs w:val="24"/>
        </w:rPr>
        <w:t>о «</w:t>
      </w:r>
      <w:r w:rsidR="00CC556A" w:rsidRPr="00BC2F08">
        <w:rPr>
          <w:rFonts w:ascii="Times New Roman" w:hAnsi="Times New Roman"/>
          <w:sz w:val="24"/>
          <w:szCs w:val="24"/>
        </w:rPr>
        <w:t>2</w:t>
      </w:r>
      <w:r w:rsidR="007A30FD">
        <w:rPr>
          <w:rFonts w:ascii="Times New Roman" w:hAnsi="Times New Roman"/>
          <w:sz w:val="24"/>
          <w:szCs w:val="24"/>
        </w:rPr>
        <w:t>3</w:t>
      </w:r>
      <w:r w:rsidRPr="00BC2F08">
        <w:rPr>
          <w:rFonts w:ascii="Times New Roman" w:hAnsi="Times New Roman"/>
          <w:sz w:val="24"/>
          <w:szCs w:val="24"/>
        </w:rPr>
        <w:t>»</w:t>
      </w:r>
      <w:r w:rsidR="00CC556A">
        <w:rPr>
          <w:rFonts w:ascii="Times New Roman" w:hAnsi="Times New Roman"/>
          <w:sz w:val="24"/>
          <w:szCs w:val="24"/>
        </w:rPr>
        <w:t xml:space="preserve"> </w:t>
      </w:r>
      <w:r w:rsidR="0055535E">
        <w:rPr>
          <w:rFonts w:ascii="Times New Roman" w:hAnsi="Times New Roman"/>
          <w:sz w:val="24"/>
          <w:szCs w:val="24"/>
        </w:rPr>
        <w:t xml:space="preserve">октября </w:t>
      </w:r>
      <w:r w:rsidR="00CC556A">
        <w:rPr>
          <w:rFonts w:ascii="Times New Roman" w:hAnsi="Times New Roman"/>
          <w:sz w:val="24"/>
          <w:szCs w:val="24"/>
        </w:rPr>
        <w:t>2020</w:t>
      </w:r>
      <w:r w:rsidRPr="00EB1BBA">
        <w:rPr>
          <w:rFonts w:ascii="Times New Roman" w:hAnsi="Times New Roman"/>
          <w:sz w:val="24"/>
          <w:szCs w:val="24"/>
        </w:rPr>
        <w:t>г.  по местному времени.</w:t>
      </w:r>
    </w:p>
    <w:p w:rsidR="00AB6382" w:rsidRDefault="00AB6382" w:rsidP="00AB6382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 на объект концессионного соглашения с целью его осмотра производится по предварительному согласования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времени и даты осмотра по телефон</w:t>
      </w:r>
      <w:r w:rsidR="00CC556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8 914 5 385 0</w:t>
      </w:r>
      <w:r w:rsidR="00CC556A">
        <w:rPr>
          <w:rFonts w:ascii="Times New Roman" w:eastAsia="MS Mincho" w:hAnsi="Times New Roman" w:cs="Times New Roman"/>
          <w:sz w:val="24"/>
          <w:szCs w:val="24"/>
          <w:lang w:eastAsia="ja-JP"/>
        </w:rPr>
        <w:t>43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главный специалист администрации</w:t>
      </w:r>
    </w:p>
    <w:p w:rsidR="00AB6382" w:rsidRPr="00B56BA2" w:rsidRDefault="00AB6382" w:rsidP="00AB6382">
      <w:pPr>
        <w:pStyle w:val="ConsPlusNormal"/>
        <w:tabs>
          <w:tab w:val="left" w:pos="0"/>
          <w:tab w:val="left" w:pos="993"/>
          <w:tab w:val="left" w:pos="1134"/>
        </w:tabs>
        <w:ind w:firstLine="567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AB6382" w:rsidRDefault="00AB6382" w:rsidP="00AB6382">
      <w:pPr>
        <w:pStyle w:val="ConsPlusNormal"/>
        <w:tabs>
          <w:tab w:val="left" w:pos="0"/>
          <w:tab w:val="left" w:pos="993"/>
          <w:tab w:val="left" w:pos="1134"/>
        </w:tabs>
        <w:ind w:firstLine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56BA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Размер платы, взимаемой </w:t>
      </w:r>
      <w:proofErr w:type="spellStart"/>
      <w:r w:rsidRPr="00B56BA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концендентом</w:t>
      </w:r>
      <w:proofErr w:type="spellEnd"/>
      <w:r w:rsidRPr="00B56BA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за предоставление конкурсной документации:</w:t>
      </w:r>
    </w:p>
    <w:p w:rsidR="00AB6382" w:rsidRPr="00112B07" w:rsidRDefault="00AB6382" w:rsidP="00AB6382">
      <w:pPr>
        <w:pStyle w:val="2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>
        <w:rPr>
          <w:rFonts w:ascii="Times New Roman" w:eastAsia="MS Mincho" w:hAnsi="Times New Roman"/>
          <w:lang w:eastAsia="ja-JP"/>
        </w:rPr>
        <w:tab/>
      </w:r>
      <w:r w:rsidRPr="00112B07">
        <w:rPr>
          <w:rFonts w:ascii="Times New Roman" w:hAnsi="Times New Roman"/>
          <w:lang w:eastAsia="ru-RU"/>
        </w:rPr>
        <w:t>Конкурсная документация предоставляется Заявителям на безвозмездной основе.</w:t>
      </w:r>
    </w:p>
    <w:p w:rsidR="00AB6382" w:rsidRPr="00B56BA2" w:rsidRDefault="00AB6382" w:rsidP="00AB6382">
      <w:pPr>
        <w:pStyle w:val="ConsPlusNormal"/>
        <w:tabs>
          <w:tab w:val="left" w:pos="0"/>
          <w:tab w:val="left" w:pos="993"/>
          <w:tab w:val="left" w:pos="1134"/>
        </w:tabs>
        <w:ind w:firstLine="0"/>
        <w:rPr>
          <w:rFonts w:ascii="Times New Roman" w:hAnsi="Times New Roman"/>
          <w:sz w:val="24"/>
        </w:rPr>
      </w:pPr>
    </w:p>
    <w:p w:rsidR="00AB6382" w:rsidRDefault="00AB6382" w:rsidP="00AB6382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Место нахождения, почтовый адрес, номера телефонов конкурсной комиссии:</w:t>
      </w:r>
    </w:p>
    <w:p w:rsidR="00AB6382" w:rsidRPr="00911EFB" w:rsidRDefault="00AB6382" w:rsidP="00AB638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EFB">
        <w:rPr>
          <w:rFonts w:ascii="Times New Roman" w:hAnsi="Times New Roman"/>
          <w:sz w:val="24"/>
          <w:szCs w:val="24"/>
        </w:rPr>
        <w:t xml:space="preserve">Конкурсная комиссия создана на основании постановления администрации </w:t>
      </w:r>
      <w:proofErr w:type="spellStart"/>
      <w:r w:rsidRPr="00911EFB">
        <w:rPr>
          <w:rFonts w:ascii="Times New Roman" w:hAnsi="Times New Roman"/>
          <w:sz w:val="24"/>
          <w:szCs w:val="24"/>
        </w:rPr>
        <w:t>Сергеевского</w:t>
      </w:r>
      <w:proofErr w:type="spellEnd"/>
      <w:r w:rsidRPr="00911EFB">
        <w:rPr>
          <w:rFonts w:ascii="Times New Roman" w:hAnsi="Times New Roman"/>
          <w:sz w:val="24"/>
          <w:szCs w:val="24"/>
        </w:rPr>
        <w:t xml:space="preserve"> сельсовета  </w:t>
      </w:r>
      <w:r w:rsidRPr="005A5E86">
        <w:rPr>
          <w:rFonts w:ascii="Times New Roman" w:hAnsi="Times New Roman"/>
          <w:sz w:val="24"/>
          <w:szCs w:val="24"/>
        </w:rPr>
        <w:t>от</w:t>
      </w:r>
      <w:r w:rsidR="00010D1C">
        <w:rPr>
          <w:rFonts w:ascii="Times New Roman" w:hAnsi="Times New Roman"/>
          <w:sz w:val="24"/>
          <w:szCs w:val="24"/>
        </w:rPr>
        <w:t xml:space="preserve">  </w:t>
      </w:r>
      <w:r w:rsidRPr="005A5E86">
        <w:rPr>
          <w:rFonts w:ascii="Times New Roman" w:hAnsi="Times New Roman"/>
          <w:sz w:val="24"/>
          <w:szCs w:val="24"/>
        </w:rPr>
        <w:t>«16» октября  2017 г. № 67 «Об</w:t>
      </w:r>
      <w:r w:rsidRPr="00911EFB">
        <w:rPr>
          <w:rFonts w:ascii="Times New Roman" w:hAnsi="Times New Roman"/>
          <w:sz w:val="24"/>
          <w:szCs w:val="24"/>
        </w:rPr>
        <w:t xml:space="preserve"> утверждении конкурсной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1EFB">
        <w:rPr>
          <w:rFonts w:ascii="Times New Roman" w:hAnsi="Times New Roman"/>
          <w:sz w:val="24"/>
          <w:szCs w:val="24"/>
        </w:rPr>
        <w:t>по проведению открытого конкурса на 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1EFB">
        <w:rPr>
          <w:rFonts w:ascii="Times New Roman" w:hAnsi="Times New Roman"/>
          <w:sz w:val="24"/>
          <w:szCs w:val="24"/>
        </w:rPr>
        <w:t>заключения концессионного соглашения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1EFB">
        <w:rPr>
          <w:rFonts w:ascii="Times New Roman" w:hAnsi="Times New Roman"/>
          <w:sz w:val="24"/>
          <w:szCs w:val="24"/>
        </w:rPr>
        <w:t>в отношении объектов коммунальной сферы</w:t>
      </w:r>
      <w:proofErr w:type="gramStart"/>
      <w:r w:rsidRPr="00911EFB">
        <w:rPr>
          <w:rFonts w:ascii="Times New Roman" w:hAnsi="Times New Roman"/>
          <w:sz w:val="24"/>
          <w:szCs w:val="24"/>
        </w:rPr>
        <w:t>»</w:t>
      </w:r>
      <w:r w:rsidR="00440BA6">
        <w:rPr>
          <w:rFonts w:ascii="Times New Roman" w:hAnsi="Times New Roman"/>
          <w:sz w:val="24"/>
          <w:szCs w:val="24"/>
        </w:rPr>
        <w:t>(</w:t>
      </w:r>
      <w:proofErr w:type="gramEnd"/>
      <w:r w:rsidR="00440BA6">
        <w:rPr>
          <w:rFonts w:ascii="Times New Roman" w:hAnsi="Times New Roman"/>
          <w:sz w:val="24"/>
          <w:szCs w:val="24"/>
        </w:rPr>
        <w:t xml:space="preserve"> в ред. от 2.01.2018 №1, от 07.06.2019 №42</w:t>
      </w:r>
      <w:r w:rsidR="00010D1C">
        <w:rPr>
          <w:rFonts w:ascii="Times New Roman" w:hAnsi="Times New Roman"/>
          <w:sz w:val="24"/>
          <w:szCs w:val="24"/>
        </w:rPr>
        <w:t>, от 24.07.2020 № 49</w:t>
      </w:r>
      <w:r w:rsidR="007A30FD">
        <w:rPr>
          <w:rFonts w:ascii="Times New Roman" w:hAnsi="Times New Roman"/>
          <w:sz w:val="24"/>
          <w:szCs w:val="24"/>
        </w:rPr>
        <w:t xml:space="preserve"> </w:t>
      </w:r>
      <w:r w:rsidR="00440BA6">
        <w:rPr>
          <w:rFonts w:ascii="Times New Roman" w:hAnsi="Times New Roman"/>
          <w:sz w:val="24"/>
          <w:szCs w:val="24"/>
        </w:rPr>
        <w:t>)</w:t>
      </w:r>
      <w:r w:rsidRPr="00911EFB">
        <w:rPr>
          <w:rFonts w:ascii="Times New Roman" w:hAnsi="Times New Roman"/>
          <w:sz w:val="24"/>
          <w:szCs w:val="24"/>
        </w:rPr>
        <w:t xml:space="preserve">. </w:t>
      </w:r>
    </w:p>
    <w:p w:rsidR="00AB6382" w:rsidRDefault="00AB6382" w:rsidP="00AB6382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Конкурсная комиссия расположена по адресу: </w:t>
      </w:r>
      <w:r>
        <w:t xml:space="preserve">675513, </w:t>
      </w:r>
      <w:proofErr w:type="spellStart"/>
      <w:r>
        <w:t>Амурская</w:t>
      </w:r>
      <w:proofErr w:type="spellEnd"/>
      <w:r>
        <w:t xml:space="preserve"> </w:t>
      </w:r>
      <w:proofErr w:type="spellStart"/>
      <w:r>
        <w:t>область</w:t>
      </w:r>
      <w:proofErr w:type="spellEnd"/>
      <w:r>
        <w:t>,</w:t>
      </w:r>
      <w:r w:rsidR="00BD6AF0">
        <w:rPr>
          <w:lang w:val="ru-RU"/>
        </w:rPr>
        <w:t xml:space="preserve"> </w:t>
      </w:r>
      <w:r>
        <w:t xml:space="preserve"> </w:t>
      </w:r>
      <w:proofErr w:type="spellStart"/>
      <w:r>
        <w:t>Благовещенский</w:t>
      </w:r>
      <w:proofErr w:type="spellEnd"/>
      <w:r>
        <w:t xml:space="preserve"> </w:t>
      </w:r>
      <w:r w:rsidR="00BD6AF0">
        <w:rPr>
          <w:lang w:val="ru-RU"/>
        </w:rPr>
        <w:t xml:space="preserve"> </w:t>
      </w:r>
      <w:proofErr w:type="spellStart"/>
      <w:r>
        <w:t>район</w:t>
      </w:r>
      <w:proofErr w:type="spellEnd"/>
      <w:r>
        <w:t xml:space="preserve">, </w:t>
      </w:r>
      <w:proofErr w:type="gramStart"/>
      <w:r>
        <w:t>с</w:t>
      </w:r>
      <w:proofErr w:type="gramEnd"/>
      <w:r>
        <w:t>.</w:t>
      </w:r>
      <w:r w:rsidR="00BD6AF0">
        <w:rPr>
          <w:lang w:val="ru-RU"/>
        </w:rPr>
        <w:t xml:space="preserve"> </w:t>
      </w:r>
      <w:proofErr w:type="spellStart"/>
      <w:r>
        <w:t>Сергеевка</w:t>
      </w:r>
      <w:proofErr w:type="spellEnd"/>
      <w:r>
        <w:t xml:space="preserve">, </w:t>
      </w:r>
      <w:proofErr w:type="spellStart"/>
      <w:r>
        <w:t>ул</w:t>
      </w:r>
      <w:proofErr w:type="spellEnd"/>
      <w:r>
        <w:t>. Пограничная,9</w:t>
      </w:r>
      <w:r>
        <w:rPr>
          <w:lang w:val="ru-RU"/>
        </w:rPr>
        <w:t>.</w:t>
      </w:r>
      <w:r w:rsidRPr="00342C9A">
        <w:rPr>
          <w:rFonts w:cs="Times New Roman"/>
        </w:rPr>
        <w:t xml:space="preserve">  </w:t>
      </w:r>
      <w:r>
        <w:rPr>
          <w:rFonts w:cs="Times New Roman"/>
          <w:lang w:val="ru-RU"/>
        </w:rPr>
        <w:t xml:space="preserve">Тел. секретаря </w:t>
      </w:r>
      <w:r>
        <w:rPr>
          <w:rFonts w:eastAsia="MS Mincho" w:cs="Times New Roman"/>
        </w:rPr>
        <w:t>8 914 5 385 0</w:t>
      </w:r>
      <w:r w:rsidR="00440BA6">
        <w:rPr>
          <w:rFonts w:eastAsia="MS Mincho" w:cs="Times New Roman"/>
          <w:lang w:val="ru-RU"/>
        </w:rPr>
        <w:t>43</w:t>
      </w:r>
      <w:r>
        <w:rPr>
          <w:rFonts w:cs="Times New Roman"/>
          <w:lang w:val="ru-RU"/>
        </w:rPr>
        <w:t>.</w:t>
      </w:r>
    </w:p>
    <w:p w:rsidR="00AB6382" w:rsidRPr="00112B07" w:rsidRDefault="00AB6382" w:rsidP="00AB6382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>Конкурсная комиссия правомочна принимать решения, если на заседании Конкурсной комиссии присутствуют не менее чем пятьдесят процентов общего числа её членов, при этом каждый член Конкурсной комиссии имеет один голос.</w:t>
      </w:r>
    </w:p>
    <w:p w:rsidR="00AB6382" w:rsidRPr="00112B07" w:rsidRDefault="00AB6382" w:rsidP="00AB6382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Решения Конкурсной комиссии принимаются простым большинством голосов от числа голосов членов Конкурсной комиссии, принявших участие в её заседании. В случае равенства числа голосов голос председателя конкурсной комиссии считается решающим.</w:t>
      </w:r>
    </w:p>
    <w:p w:rsidR="00AB6382" w:rsidRPr="00112B07" w:rsidRDefault="00AB6382" w:rsidP="00AB6382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Решения Конкурсной комиссии оформляются протоколами, которые подписывают члены Конкурсной комиссии, принявшие участие в заседании Конкурсной комиссии. Конкурсная комиссия вправе привлекать к своей работе независимых экспертов. </w:t>
      </w:r>
    </w:p>
    <w:p w:rsidR="00AB6382" w:rsidRPr="00112B07" w:rsidRDefault="00AB6382" w:rsidP="00AB6382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>Конкурсная комиссия вправе требовать от заявителей (письменно и устно) разъяснения положений представленной заявки, документов и материалов, подтверждающих соответствие заявителей требованиям, предусмотренным Конкурсной документацией.</w:t>
      </w:r>
    </w:p>
    <w:p w:rsidR="00AB6382" w:rsidRPr="00CA529C" w:rsidRDefault="00AB6382" w:rsidP="00AB63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AB6382" w:rsidRDefault="00AB6382" w:rsidP="00AB6382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Порядок, место и срок предоставления заявок на участие в конкурсе (даты и время начала и истечения этого срока):</w:t>
      </w:r>
    </w:p>
    <w:p w:rsidR="00AB6382" w:rsidRPr="00112B07" w:rsidRDefault="00AB6382" w:rsidP="00AB6382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Дата начала приёма заявок на участие в Конкурсе: день публикации в официальном издании и размещения на официальном сайте</w:t>
      </w:r>
      <w:r w:rsidRPr="00112B07">
        <w:rPr>
          <w:rFonts w:cs="Times New Roman"/>
          <w:kern w:val="0"/>
          <w:lang w:val="ru-RU"/>
        </w:rPr>
        <w:t xml:space="preserve"> Российской Федерации и официальном сайте </w:t>
      </w:r>
      <w:proofErr w:type="spellStart"/>
      <w:r w:rsidRPr="00112B07">
        <w:rPr>
          <w:rFonts w:cs="Times New Roman"/>
          <w:kern w:val="0"/>
          <w:lang w:val="ru-RU"/>
        </w:rPr>
        <w:t>Концедента</w:t>
      </w:r>
      <w:proofErr w:type="spellEnd"/>
      <w:r w:rsidRPr="00112B07">
        <w:rPr>
          <w:rFonts w:cs="Times New Roman"/>
          <w:kern w:val="0"/>
          <w:lang w:val="ru-RU"/>
        </w:rPr>
        <w:t xml:space="preserve"> </w:t>
      </w:r>
      <w:r w:rsidRPr="00112B07">
        <w:rPr>
          <w:rFonts w:cs="Times New Roman"/>
          <w:lang w:val="ru-RU"/>
        </w:rPr>
        <w:t>сообщения о проведении Конкурса –</w:t>
      </w:r>
      <w:r w:rsidR="00BD6AF0">
        <w:rPr>
          <w:rFonts w:cs="Times New Roman"/>
          <w:lang w:val="ru-RU"/>
        </w:rPr>
        <w:t xml:space="preserve"> </w:t>
      </w:r>
      <w:r w:rsidR="00C178EE">
        <w:rPr>
          <w:rFonts w:cs="Times New Roman"/>
          <w:lang w:val="ru-RU"/>
        </w:rPr>
        <w:t>10</w:t>
      </w:r>
      <w:r w:rsidR="00BD6AF0">
        <w:rPr>
          <w:rFonts w:cs="Times New Roman"/>
          <w:lang w:val="ru-RU"/>
        </w:rPr>
        <w:t>.09</w:t>
      </w:r>
      <w:r w:rsidR="00440BA6">
        <w:rPr>
          <w:rFonts w:cs="Times New Roman"/>
          <w:lang w:val="ru-RU"/>
        </w:rPr>
        <w:t>.2020</w:t>
      </w:r>
      <w:r w:rsidRPr="00112B07">
        <w:rPr>
          <w:rFonts w:cs="Times New Roman"/>
          <w:lang w:val="ru-RU"/>
        </w:rPr>
        <w:t>.</w:t>
      </w:r>
    </w:p>
    <w:p w:rsidR="00AB6382" w:rsidRPr="00112B07" w:rsidRDefault="00AB6382" w:rsidP="00AB6382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kern w:val="0"/>
          <w:lang w:val="ru-RU"/>
        </w:rPr>
      </w:pPr>
      <w:r w:rsidRPr="00112B07">
        <w:rPr>
          <w:rFonts w:cs="Times New Roman"/>
          <w:lang w:val="ru-RU"/>
        </w:rPr>
        <w:t>Дата окончания приёма заявок на участие в Конкурсе</w:t>
      </w:r>
      <w:r w:rsidRPr="00112B07">
        <w:rPr>
          <w:rFonts w:cs="Times New Roman"/>
          <w:kern w:val="0"/>
          <w:lang w:val="ru-RU"/>
        </w:rPr>
        <w:t>:</w:t>
      </w:r>
      <w:r w:rsidR="00BC2F08">
        <w:rPr>
          <w:rFonts w:cs="Times New Roman"/>
          <w:kern w:val="0"/>
          <w:lang w:val="ru-RU"/>
        </w:rPr>
        <w:t xml:space="preserve"> </w:t>
      </w:r>
      <w:r w:rsidR="007A30FD">
        <w:rPr>
          <w:rFonts w:cs="Times New Roman"/>
          <w:kern w:val="0"/>
          <w:lang w:val="ru-RU"/>
        </w:rPr>
        <w:t>23</w:t>
      </w:r>
      <w:r w:rsidR="00BC2F08">
        <w:rPr>
          <w:rFonts w:cs="Times New Roman"/>
          <w:kern w:val="0"/>
          <w:lang w:val="ru-RU"/>
        </w:rPr>
        <w:t>.10</w:t>
      </w:r>
      <w:r w:rsidR="00440BA6">
        <w:rPr>
          <w:rFonts w:cs="Times New Roman"/>
          <w:kern w:val="0"/>
          <w:lang w:val="ru-RU"/>
        </w:rPr>
        <w:t>.2020</w:t>
      </w:r>
    </w:p>
    <w:p w:rsidR="00AB6382" w:rsidRPr="00112B07" w:rsidRDefault="00AB6382" w:rsidP="00AB6382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644CAE">
        <w:rPr>
          <w:rFonts w:cs="Times New Roman"/>
          <w:lang w:val="ru-RU"/>
        </w:rPr>
        <w:t xml:space="preserve">Заявки принимаются </w:t>
      </w:r>
      <w:r w:rsidRPr="00644CAE">
        <w:rPr>
          <w:rFonts w:cs="Times New Roman"/>
        </w:rPr>
        <w:t xml:space="preserve">в </w:t>
      </w:r>
      <w:r w:rsidRPr="00644CAE">
        <w:rPr>
          <w:rFonts w:cs="Times New Roman"/>
          <w:lang w:val="ru-RU"/>
        </w:rPr>
        <w:t xml:space="preserve">рабочие дни: </w:t>
      </w:r>
      <w:r w:rsidRPr="00B10183">
        <w:rPr>
          <w:rFonts w:cs="Times New Roman"/>
          <w:lang w:val="ru-RU"/>
        </w:rPr>
        <w:t>с 0</w:t>
      </w:r>
      <w:r w:rsidR="00440BA6">
        <w:rPr>
          <w:rFonts w:cs="Times New Roman"/>
          <w:lang w:val="ru-RU"/>
        </w:rPr>
        <w:t>9</w:t>
      </w:r>
      <w:r w:rsidRPr="00B10183">
        <w:rPr>
          <w:rFonts w:cs="Times New Roman"/>
          <w:lang w:val="ru-RU"/>
        </w:rPr>
        <w:t xml:space="preserve">:00 часов до 12:00 часов и с </w:t>
      </w:r>
      <w:r w:rsidRPr="00B10183">
        <w:rPr>
          <w:rFonts w:cs="Times New Roman"/>
        </w:rPr>
        <w:t>1</w:t>
      </w:r>
      <w:r w:rsidRPr="00B10183">
        <w:rPr>
          <w:rFonts w:cs="Times New Roman"/>
          <w:lang w:val="ru-RU"/>
        </w:rPr>
        <w:t>3</w:t>
      </w:r>
      <w:r w:rsidRPr="00B10183">
        <w:rPr>
          <w:rFonts w:cs="Times New Roman"/>
        </w:rPr>
        <w:t xml:space="preserve">:00 </w:t>
      </w:r>
      <w:r w:rsidRPr="00B10183">
        <w:rPr>
          <w:rFonts w:cs="Times New Roman"/>
          <w:lang w:val="ru-RU"/>
        </w:rPr>
        <w:t>часов до</w:t>
      </w:r>
      <w:r w:rsidRPr="00B10183">
        <w:rPr>
          <w:rFonts w:cs="Times New Roman"/>
        </w:rPr>
        <w:t xml:space="preserve"> 1</w:t>
      </w:r>
      <w:r w:rsidR="00440BA6">
        <w:rPr>
          <w:rFonts w:cs="Times New Roman"/>
          <w:lang w:val="ru-RU"/>
        </w:rPr>
        <w:t>5</w:t>
      </w:r>
      <w:r w:rsidRPr="00B10183">
        <w:rPr>
          <w:rFonts w:cs="Times New Roman"/>
        </w:rPr>
        <w:t>:</w:t>
      </w:r>
      <w:r w:rsidRPr="00B10183">
        <w:rPr>
          <w:rFonts w:cs="Times New Roman"/>
          <w:lang w:val="ru-RU"/>
        </w:rPr>
        <w:t>0</w:t>
      </w:r>
      <w:r w:rsidRPr="00B10183">
        <w:rPr>
          <w:rFonts w:cs="Times New Roman"/>
        </w:rPr>
        <w:t>0</w:t>
      </w:r>
      <w:r w:rsidRPr="00644CAE">
        <w:rPr>
          <w:rFonts w:cs="Times New Roman"/>
        </w:rPr>
        <w:t xml:space="preserve"> </w:t>
      </w:r>
      <w:r w:rsidRPr="00644CAE">
        <w:rPr>
          <w:rFonts w:cs="Times New Roman"/>
          <w:lang w:val="ru-RU"/>
        </w:rPr>
        <w:t xml:space="preserve">часов по местному времени, по адресу: </w:t>
      </w:r>
      <w:r>
        <w:t xml:space="preserve">675513, </w:t>
      </w:r>
      <w:proofErr w:type="spellStart"/>
      <w:r>
        <w:t>Амурская</w:t>
      </w:r>
      <w:proofErr w:type="spellEnd"/>
      <w:r>
        <w:t xml:space="preserve"> </w:t>
      </w:r>
      <w:proofErr w:type="spellStart"/>
      <w:r>
        <w:t>область</w:t>
      </w:r>
      <w:proofErr w:type="spellEnd"/>
      <w:r>
        <w:t xml:space="preserve">, </w:t>
      </w:r>
      <w:proofErr w:type="spellStart"/>
      <w:r>
        <w:t>Благовещенский</w:t>
      </w:r>
      <w:proofErr w:type="spellEnd"/>
      <w:r>
        <w:t xml:space="preserve"> </w:t>
      </w:r>
      <w:proofErr w:type="spellStart"/>
      <w:r>
        <w:t>район</w:t>
      </w:r>
      <w:proofErr w:type="spellEnd"/>
      <w:r>
        <w:t xml:space="preserve">, </w:t>
      </w:r>
      <w:proofErr w:type="gramStart"/>
      <w:r>
        <w:t>с</w:t>
      </w:r>
      <w:proofErr w:type="gramEnd"/>
      <w:r>
        <w:t>.</w:t>
      </w:r>
      <w:r w:rsidR="00BD6AF0">
        <w:rPr>
          <w:lang w:val="ru-RU"/>
        </w:rPr>
        <w:t xml:space="preserve"> </w:t>
      </w:r>
      <w:proofErr w:type="spellStart"/>
      <w:r>
        <w:t>Сергеевка</w:t>
      </w:r>
      <w:proofErr w:type="spellEnd"/>
      <w:r>
        <w:t xml:space="preserve">, </w:t>
      </w:r>
      <w:proofErr w:type="spellStart"/>
      <w:r>
        <w:t>ул</w:t>
      </w:r>
      <w:proofErr w:type="spellEnd"/>
      <w:r>
        <w:t>. Пограничная,9</w:t>
      </w:r>
      <w:r w:rsidRPr="00644CAE">
        <w:rPr>
          <w:rFonts w:cs="Times New Roman"/>
          <w:lang w:val="ru-RU"/>
        </w:rPr>
        <w:t xml:space="preserve">. Заявитель представляет заявку на участие в Конкурсе с приложением документов, указанных в Конкурсной документации лично или через своего полномочного представителя. </w:t>
      </w:r>
      <w:r w:rsidRPr="00644CAE">
        <w:rPr>
          <w:rFonts w:cs="Times New Roman"/>
          <w:bCs/>
        </w:rPr>
        <w:t xml:space="preserve">В </w:t>
      </w:r>
      <w:proofErr w:type="spellStart"/>
      <w:r w:rsidRPr="00644CAE">
        <w:rPr>
          <w:rFonts w:cs="Times New Roman"/>
          <w:bCs/>
        </w:rPr>
        <w:t>случае</w:t>
      </w:r>
      <w:proofErr w:type="spellEnd"/>
      <w:r w:rsidRPr="00644CAE">
        <w:rPr>
          <w:rFonts w:cs="Times New Roman"/>
          <w:bCs/>
        </w:rPr>
        <w:t>,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если</w:t>
      </w:r>
      <w:proofErr w:type="spellEnd"/>
      <w:r w:rsidRPr="00112B07">
        <w:rPr>
          <w:rFonts w:cs="Times New Roman"/>
          <w:bCs/>
        </w:rPr>
        <w:t xml:space="preserve"> </w:t>
      </w:r>
      <w:r w:rsidRPr="00112B07">
        <w:rPr>
          <w:rFonts w:cs="Times New Roman"/>
          <w:bCs/>
          <w:lang w:val="ru-RU"/>
        </w:rPr>
        <w:t>заявка представляется полномочным представителем Заявителя, такой представитель должен при подаче заявки предъявить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доверенность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на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осуществление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действий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от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имени</w:t>
      </w:r>
      <w:proofErr w:type="spellEnd"/>
      <w:r w:rsidRPr="00112B07">
        <w:rPr>
          <w:rFonts w:cs="Times New Roman"/>
          <w:bCs/>
        </w:rPr>
        <w:t xml:space="preserve"> </w:t>
      </w:r>
      <w:r w:rsidRPr="00112B07">
        <w:rPr>
          <w:rFonts w:cs="Times New Roman"/>
          <w:bCs/>
          <w:lang w:val="ru-RU"/>
        </w:rPr>
        <w:t>заявителя</w:t>
      </w:r>
      <w:r w:rsidRPr="00112B07">
        <w:rPr>
          <w:rFonts w:cs="Times New Roman"/>
          <w:bCs/>
        </w:rPr>
        <w:t xml:space="preserve">, </w:t>
      </w:r>
      <w:proofErr w:type="spellStart"/>
      <w:r w:rsidRPr="00112B07">
        <w:rPr>
          <w:rFonts w:cs="Times New Roman"/>
          <w:bCs/>
        </w:rPr>
        <w:t>оформлен</w:t>
      </w:r>
      <w:r w:rsidRPr="00112B07">
        <w:rPr>
          <w:rFonts w:cs="Times New Roman"/>
          <w:bCs/>
          <w:lang w:val="ru-RU"/>
        </w:rPr>
        <w:t>ную</w:t>
      </w:r>
      <w:proofErr w:type="spellEnd"/>
      <w:r w:rsidRPr="00112B07">
        <w:rPr>
          <w:rFonts w:cs="Times New Roman"/>
          <w:bCs/>
        </w:rPr>
        <w:t xml:space="preserve"> в </w:t>
      </w:r>
      <w:proofErr w:type="spellStart"/>
      <w:r w:rsidRPr="00112B07">
        <w:rPr>
          <w:rFonts w:cs="Times New Roman"/>
          <w:bCs/>
        </w:rPr>
        <w:t>установленном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порядке</w:t>
      </w:r>
      <w:proofErr w:type="spellEnd"/>
      <w:r w:rsidRPr="00112B07">
        <w:rPr>
          <w:rFonts w:cs="Times New Roman"/>
          <w:bCs/>
        </w:rPr>
        <w:t xml:space="preserve">, </w:t>
      </w:r>
      <w:proofErr w:type="spellStart"/>
      <w:r w:rsidRPr="00112B07">
        <w:rPr>
          <w:rFonts w:cs="Times New Roman"/>
          <w:bCs/>
        </w:rPr>
        <w:t>или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нотариально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заверен</w:t>
      </w:r>
      <w:r w:rsidRPr="00112B07">
        <w:rPr>
          <w:rFonts w:cs="Times New Roman"/>
          <w:bCs/>
          <w:lang w:val="ru-RU"/>
        </w:rPr>
        <w:t>ную</w:t>
      </w:r>
      <w:proofErr w:type="spellEnd"/>
      <w:r w:rsidRPr="00112B07">
        <w:rPr>
          <w:rFonts w:cs="Times New Roman"/>
          <w:bCs/>
        </w:rPr>
        <w:t xml:space="preserve"> </w:t>
      </w:r>
      <w:r w:rsidRPr="00112B07">
        <w:rPr>
          <w:rFonts w:cs="Times New Roman"/>
          <w:bCs/>
          <w:lang w:val="ru-RU"/>
        </w:rPr>
        <w:t>копию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такой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доверенности</w:t>
      </w:r>
      <w:proofErr w:type="spellEnd"/>
      <w:r w:rsidRPr="00112B07">
        <w:rPr>
          <w:rFonts w:cs="Times New Roman"/>
          <w:bCs/>
        </w:rPr>
        <w:t>.</w:t>
      </w:r>
    </w:p>
    <w:p w:rsidR="00AB6382" w:rsidRDefault="00AB6382" w:rsidP="00440B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Заявитель вправе подать только одну заявку на участие в Конкурсе. Заявка на участие в Конкурсе оформляется на русском языке в письменной произвольной форме в двух экземплярах (оригинал и копия), каждый из которых удостоверяется подписью заявителя, и </w:t>
      </w:r>
      <w:r w:rsidRPr="00112B07">
        <w:rPr>
          <w:rFonts w:ascii="Times New Roman" w:hAnsi="Times New Roman"/>
          <w:sz w:val="24"/>
          <w:szCs w:val="24"/>
        </w:rPr>
        <w:lastRenderedPageBreak/>
        <w:t xml:space="preserve">представляется в Конкурсную комиссию в отдельном запечатанном конверте. </w:t>
      </w:r>
      <w:r w:rsidRPr="00635683">
        <w:rPr>
          <w:rFonts w:ascii="Times New Roman" w:hAnsi="Times New Roman"/>
          <w:sz w:val="24"/>
          <w:szCs w:val="24"/>
        </w:rPr>
        <w:t>Заявитель указывает на таких конвертах: «</w:t>
      </w:r>
      <w:r w:rsidRPr="00635683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440BA6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440BA6" w:rsidRPr="00FA0B89">
        <w:rPr>
          <w:rFonts w:ascii="Times New Roman" w:hAnsi="Times New Roman"/>
          <w:color w:val="000000" w:themeColor="text1"/>
          <w:sz w:val="24"/>
          <w:szCs w:val="24"/>
        </w:rPr>
        <w:t xml:space="preserve">раво заключения концессионного соглашения в отношении </w:t>
      </w:r>
      <w:r w:rsidR="00440BA6">
        <w:rPr>
          <w:rFonts w:ascii="Times New Roman" w:hAnsi="Times New Roman"/>
          <w:color w:val="000000" w:themeColor="text1"/>
          <w:sz w:val="24"/>
          <w:szCs w:val="24"/>
        </w:rPr>
        <w:t>муниципального имущества, представляющего собой Объекты</w:t>
      </w:r>
      <w:r w:rsidR="00440BA6" w:rsidRPr="00FA0B8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40BA6">
        <w:rPr>
          <w:rFonts w:ascii="Times New Roman" w:hAnsi="Times New Roman"/>
          <w:color w:val="000000" w:themeColor="text1"/>
          <w:sz w:val="24"/>
          <w:szCs w:val="24"/>
        </w:rPr>
        <w:t>водоснабжения</w:t>
      </w:r>
      <w:r w:rsidR="00440BA6" w:rsidRPr="00FA0B8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40BA6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440BA6" w:rsidRPr="00FA0B89">
        <w:rPr>
          <w:rFonts w:ascii="Times New Roman" w:hAnsi="Times New Roman"/>
          <w:color w:val="000000" w:themeColor="text1"/>
          <w:sz w:val="24"/>
          <w:szCs w:val="24"/>
        </w:rPr>
        <w:t>Сергеевского</w:t>
      </w:r>
      <w:proofErr w:type="spellEnd"/>
      <w:r w:rsidR="00440BA6" w:rsidRPr="00FA0B89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сельсовета Благовещенского района Амурская область</w:t>
      </w:r>
      <w:r w:rsidR="00440B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35683">
        <w:rPr>
          <w:rFonts w:ascii="Times New Roman" w:hAnsi="Times New Roman"/>
          <w:sz w:val="24"/>
          <w:szCs w:val="24"/>
        </w:rPr>
        <w:t xml:space="preserve"> (ЛОТ</w:t>
      </w:r>
      <w:proofErr w:type="gramStart"/>
      <w:r w:rsidR="0055535E"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)», </w:t>
      </w:r>
      <w:r w:rsidRPr="00112B07">
        <w:rPr>
          <w:rFonts w:ascii="Times New Roman" w:hAnsi="Times New Roman"/>
          <w:sz w:val="24"/>
          <w:szCs w:val="24"/>
        </w:rPr>
        <w:t>и свои наименование (для юридического лица) или фамилия, имя, отчество (для индивидуального предпринимателя), почтовый адрес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 заявителя.</w:t>
      </w:r>
    </w:p>
    <w:p w:rsidR="00AB6382" w:rsidRPr="00112B07" w:rsidRDefault="00AB6382" w:rsidP="00AB6382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1A59">
        <w:rPr>
          <w:rFonts w:ascii="Times New Roman" w:hAnsi="Times New Roman"/>
          <w:sz w:val="24"/>
          <w:szCs w:val="24"/>
        </w:rPr>
        <w:t>Указание на конверте фирменного наименования, почтового адреса (для юридического лица) или фамилии, имени, отчества, сведений о месте жительства (для индивидуального предпринимателя) не является обязательным.</w:t>
      </w:r>
    </w:p>
    <w:p w:rsidR="00AB6382" w:rsidRPr="00112B07" w:rsidRDefault="00AB6382" w:rsidP="00AB6382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Заявки на участие в Конкурсе должны отвечать требованиям, установленным к таким заявкам Конкурсной документацией, и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Конкурса.</w:t>
      </w:r>
    </w:p>
    <w:p w:rsidR="00AB6382" w:rsidRPr="00112B07" w:rsidRDefault="00AB6382" w:rsidP="00AB6382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2B07">
        <w:rPr>
          <w:rFonts w:ascii="Times New Roman" w:hAnsi="Times New Roman"/>
          <w:sz w:val="24"/>
          <w:szCs w:val="24"/>
        </w:rPr>
        <w:t>Заявки на участие в Конкурсе должны содержать сведения о заявителе Конкурса (наименование, организационно-правовую форму, место нахождения, почтовый адрес – для юридического лица: фамилия, имя, отчество, паспортные данные, сведения о месте жительства – для индивидуального предпринимателя), банковские реквизиты заявителя для возврата задатка, а также подтверждение, что:</w:t>
      </w:r>
      <w:proofErr w:type="gramEnd"/>
    </w:p>
    <w:p w:rsidR="00AB6382" w:rsidRPr="00112B07" w:rsidRDefault="00AB6382" w:rsidP="00AB6382">
      <w:pPr>
        <w:pStyle w:val="Standard"/>
        <w:numPr>
          <w:ilvl w:val="0"/>
          <w:numId w:val="4"/>
        </w:numPr>
        <w:tabs>
          <w:tab w:val="left" w:pos="993"/>
          <w:tab w:val="left" w:pos="1134"/>
        </w:tabs>
        <w:autoSpaceDE w:val="0"/>
        <w:ind w:left="0" w:firstLine="567"/>
        <w:jc w:val="both"/>
        <w:rPr>
          <w:rFonts w:cs="Times New Roman"/>
        </w:rPr>
      </w:pPr>
      <w:r w:rsidRPr="00112B07">
        <w:rPr>
          <w:rFonts w:eastAsia="Times New Roman CYR" w:cs="Times New Roman"/>
          <w:lang w:val="ru-RU"/>
        </w:rPr>
        <w:t>Заявитель ознакомлен с условиями, содержащимися в Конкурсной документации, и гарантирует их выполнение в соответствии с требованиями Конкурсной документации.</w:t>
      </w:r>
    </w:p>
    <w:p w:rsidR="00AB6382" w:rsidRPr="00112B07" w:rsidRDefault="00AB6382" w:rsidP="00AB6382">
      <w:pPr>
        <w:pStyle w:val="Standard"/>
        <w:numPr>
          <w:ilvl w:val="0"/>
          <w:numId w:val="4"/>
        </w:numPr>
        <w:tabs>
          <w:tab w:val="left" w:pos="993"/>
          <w:tab w:val="left" w:pos="1134"/>
        </w:tabs>
        <w:autoSpaceDE w:val="0"/>
        <w:ind w:left="0" w:firstLine="567"/>
        <w:jc w:val="both"/>
        <w:rPr>
          <w:rFonts w:cs="Times New Roman"/>
        </w:rPr>
      </w:pPr>
      <w:r w:rsidRPr="00112B07">
        <w:rPr>
          <w:rFonts w:eastAsia="Times New Roman CYR" w:cs="Times New Roman"/>
          <w:lang w:val="ru-RU"/>
        </w:rPr>
        <w:t>Заявителю разъяснено и понятно, что заключение Концессионного соглашения, предусматривающего проведение работ по созданию и реконструкции Объекта Концессионного соглашения (объектов</w:t>
      </w:r>
      <w:r w:rsidRPr="00112B07">
        <w:rPr>
          <w:rFonts w:eastAsia="Times New Roman CYR" w:cs="Times New Roman"/>
        </w:rPr>
        <w:t xml:space="preserve"> </w:t>
      </w:r>
      <w:proofErr w:type="spellStart"/>
      <w:r>
        <w:rPr>
          <w:rFonts w:cs="Times New Roman"/>
        </w:rPr>
        <w:t>водоснабжения</w:t>
      </w:r>
      <w:proofErr w:type="spellEnd"/>
      <w:r>
        <w:rPr>
          <w:rFonts w:cs="Times New Roman"/>
          <w:lang w:val="ru-RU"/>
        </w:rPr>
        <w:t>)</w:t>
      </w:r>
      <w:r>
        <w:rPr>
          <w:rFonts w:cs="Times New Roman"/>
        </w:rPr>
        <w:t xml:space="preserve"> </w:t>
      </w:r>
      <w:r w:rsidRPr="00112B07">
        <w:rPr>
          <w:rFonts w:eastAsia="Times New Roman CYR" w:cs="Times New Roman"/>
          <w:lang w:val="ru-RU"/>
        </w:rPr>
        <w:t xml:space="preserve">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</w:t>
      </w:r>
      <w:r w:rsidRPr="00112B07">
        <w:rPr>
          <w:rFonts w:cs="Times New Roman"/>
          <w:lang w:val="ru-RU"/>
        </w:rPr>
        <w:t>водоснабжению</w:t>
      </w:r>
      <w:r w:rsidRPr="00112B07">
        <w:rPr>
          <w:rFonts w:eastAsia="Times New Roman CYR" w:cs="Times New Roman"/>
          <w:lang w:val="ru-RU"/>
        </w:rPr>
        <w:t>, является для победителя Конкурса обязательным.</w:t>
      </w:r>
    </w:p>
    <w:p w:rsidR="00AB6382" w:rsidRPr="00112B07" w:rsidRDefault="00AB6382" w:rsidP="00AB6382">
      <w:pPr>
        <w:pStyle w:val="Standard"/>
        <w:tabs>
          <w:tab w:val="left" w:pos="993"/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112B07">
        <w:rPr>
          <w:rFonts w:eastAsia="Times New Roman" w:cs="Times New Roman"/>
          <w:lang w:val="ru-RU"/>
        </w:rPr>
        <w:t>3)</w:t>
      </w:r>
      <w:r w:rsidRPr="00112B07">
        <w:rPr>
          <w:rFonts w:eastAsia="Times New Roman" w:cs="Times New Roman"/>
          <w:lang w:val="ru-RU"/>
        </w:rPr>
        <w:tab/>
      </w:r>
      <w:r w:rsidRPr="00112B07">
        <w:rPr>
          <w:rFonts w:eastAsia="Times New Roman CYR" w:cs="Times New Roman"/>
          <w:lang w:val="ru-RU"/>
        </w:rPr>
        <w:t>Заявитель гарантирует достоверность и полноту информации, представленной им в заявке на участие в Конкурсе, и подтверждает право Конкурсной комиссии:</w:t>
      </w:r>
    </w:p>
    <w:p w:rsidR="00AB6382" w:rsidRPr="00112B07" w:rsidRDefault="00AB6382" w:rsidP="00AB6382">
      <w:pPr>
        <w:pStyle w:val="Standard"/>
        <w:numPr>
          <w:ilvl w:val="0"/>
          <w:numId w:val="3"/>
        </w:numPr>
        <w:tabs>
          <w:tab w:val="left" w:pos="993"/>
          <w:tab w:val="left" w:pos="1134"/>
        </w:tabs>
        <w:autoSpaceDE w:val="0"/>
        <w:ind w:left="0" w:firstLine="567"/>
        <w:jc w:val="both"/>
        <w:rPr>
          <w:rFonts w:cs="Times New Roman"/>
        </w:rPr>
      </w:pPr>
      <w:r w:rsidRPr="00112B07">
        <w:rPr>
          <w:rFonts w:eastAsia="Times New Roman CYR" w:cs="Times New Roman"/>
          <w:lang w:val="ru-RU"/>
        </w:rPr>
        <w:t>запрашивать в уполномоченных органах власти и у упомянутых в заявке юридических и физических лиц информацию, уточняющую представленные в ней сведения;</w:t>
      </w:r>
    </w:p>
    <w:p w:rsidR="00AB6382" w:rsidRPr="00112B07" w:rsidRDefault="00AB6382" w:rsidP="00AB6382">
      <w:pPr>
        <w:pStyle w:val="Standard"/>
        <w:numPr>
          <w:ilvl w:val="0"/>
          <w:numId w:val="3"/>
        </w:numPr>
        <w:tabs>
          <w:tab w:val="left" w:pos="993"/>
          <w:tab w:val="left" w:pos="1134"/>
        </w:tabs>
        <w:autoSpaceDE w:val="0"/>
        <w:ind w:left="0" w:firstLine="567"/>
        <w:jc w:val="both"/>
        <w:rPr>
          <w:rFonts w:cs="Times New Roman"/>
        </w:rPr>
      </w:pPr>
      <w:r w:rsidRPr="00112B07">
        <w:rPr>
          <w:rFonts w:eastAsia="Times New Roman CYR" w:cs="Times New Roman"/>
          <w:lang w:val="ru-RU"/>
        </w:rPr>
        <w:t>затребовать у Заявителя представления в срок, установленный в Конкурсной документации, в письменном (устном) виде разъяснений положений документов и материалов, содержащихся в составе Заявки на участие в Конкурсе.</w:t>
      </w:r>
    </w:p>
    <w:p w:rsidR="00AB6382" w:rsidRPr="00112B07" w:rsidRDefault="00AB6382" w:rsidP="00AB6382">
      <w:pPr>
        <w:pStyle w:val="a5"/>
        <w:tabs>
          <w:tab w:val="left" w:pos="993"/>
          <w:tab w:val="left" w:pos="1134"/>
        </w:tabs>
        <w:autoSpaceDE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Образец Заявки представлен в Форме </w:t>
      </w:r>
      <w:r w:rsidR="0055535E">
        <w:rPr>
          <w:rFonts w:ascii="Times New Roman" w:hAnsi="Times New Roman"/>
          <w:sz w:val="24"/>
          <w:szCs w:val="24"/>
        </w:rPr>
        <w:t xml:space="preserve"> (№2КД-водоснабжение</w:t>
      </w:r>
      <w:r w:rsidR="00A46560">
        <w:rPr>
          <w:rFonts w:ascii="Times New Roman" w:hAnsi="Times New Roman"/>
          <w:sz w:val="24"/>
          <w:szCs w:val="24"/>
        </w:rPr>
        <w:t xml:space="preserve">) </w:t>
      </w:r>
      <w:r w:rsidRPr="00112B07">
        <w:rPr>
          <w:rFonts w:ascii="Times New Roman" w:hAnsi="Times New Roman"/>
          <w:sz w:val="24"/>
          <w:szCs w:val="24"/>
        </w:rPr>
        <w:t xml:space="preserve"> к Конкурсной документации.</w:t>
      </w:r>
    </w:p>
    <w:p w:rsidR="00AB6382" w:rsidRPr="00112B07" w:rsidRDefault="00AB6382" w:rsidP="00AB6382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К Заявке на участие в Конкурсе прилагается удостоверенная подписью заявителя опись представленных им документов и материалов, в соответствии с </w:t>
      </w:r>
      <w:r w:rsidRPr="00A46560">
        <w:rPr>
          <w:rFonts w:ascii="Times New Roman" w:hAnsi="Times New Roman"/>
          <w:sz w:val="24"/>
          <w:szCs w:val="24"/>
        </w:rPr>
        <w:t xml:space="preserve">Формой </w:t>
      </w:r>
      <w:r w:rsidRPr="005A306A">
        <w:rPr>
          <w:rStyle w:val="a7"/>
          <w:rFonts w:ascii="Times New Roman" w:hAnsi="Times New Roman"/>
          <w:color w:val="auto"/>
          <w:sz w:val="24"/>
          <w:szCs w:val="24"/>
        </w:rPr>
        <w:t>Конкурсной документации</w:t>
      </w:r>
      <w:r w:rsidR="00E552DE" w:rsidRPr="005A306A">
        <w:rPr>
          <w:rStyle w:val="a7"/>
          <w:rFonts w:ascii="Times New Roman" w:hAnsi="Times New Roman"/>
          <w:color w:val="auto"/>
          <w:sz w:val="24"/>
          <w:szCs w:val="24"/>
        </w:rPr>
        <w:t xml:space="preserve"> (</w:t>
      </w:r>
      <w:r w:rsidR="00A46560" w:rsidRPr="005A306A">
        <w:rPr>
          <w:rStyle w:val="a7"/>
          <w:rFonts w:ascii="Times New Roman" w:hAnsi="Times New Roman"/>
          <w:color w:val="auto"/>
          <w:sz w:val="24"/>
          <w:szCs w:val="24"/>
        </w:rPr>
        <w:t>№3КД-водоснабжение)</w:t>
      </w:r>
      <w:r w:rsidRPr="005A306A">
        <w:rPr>
          <w:rStyle w:val="a7"/>
          <w:rFonts w:ascii="Times New Roman" w:hAnsi="Times New Roman"/>
          <w:color w:val="auto"/>
          <w:sz w:val="24"/>
          <w:szCs w:val="24"/>
        </w:rPr>
        <w:t>,</w:t>
      </w:r>
      <w:r w:rsidRPr="00112B07">
        <w:rPr>
          <w:rStyle w:val="a7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оригинал которой остается в Конкурсной комиссии, копия – у Заявителя.</w:t>
      </w:r>
    </w:p>
    <w:p w:rsidR="00AB6382" w:rsidRPr="00112B07" w:rsidRDefault="00AB6382" w:rsidP="00AB6382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Заявка на участие в Конкурсе подлежит регистрации в журнале заявок под порядковым номером с указанием даты и точного времени её представления (часы и минуты) во избежание совпадения этого времени </w:t>
      </w:r>
      <w:proofErr w:type="gramStart"/>
      <w:r w:rsidRPr="00112B07">
        <w:rPr>
          <w:rFonts w:cs="Times New Roman"/>
          <w:lang w:val="ru-RU"/>
        </w:rPr>
        <w:t>с</w:t>
      </w:r>
      <w:proofErr w:type="gramEnd"/>
      <w:r w:rsidRPr="00112B07">
        <w:rPr>
          <w:rFonts w:cs="Times New Roman"/>
          <w:lang w:val="ru-RU"/>
        </w:rPr>
        <w:t xml:space="preserve"> временем представления других Заявок на участие в Конкурсе.</w:t>
      </w:r>
    </w:p>
    <w:p w:rsidR="00AB6382" w:rsidRPr="00112B07" w:rsidRDefault="00AB6382" w:rsidP="00AB6382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На копии описи документов и материалов, представленной заявителем, делается отметка о дате и времени представления (часы и минуты) заявки на участие в Конкурсе с указанием номера этой заявки.</w:t>
      </w:r>
    </w:p>
    <w:p w:rsidR="00AB6382" w:rsidRPr="00112B07" w:rsidRDefault="00AB6382" w:rsidP="00AB6382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Заявитель самостоятельно несет все расходы, связанные с подготовкой и подачей в Конкурсную комиссию своей заявки на участие в Конкурсе.</w:t>
      </w:r>
    </w:p>
    <w:p w:rsidR="00AB6382" w:rsidRPr="0051149E" w:rsidRDefault="00AB6382" w:rsidP="00AB63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149E">
        <w:rPr>
          <w:rFonts w:ascii="Times New Roman" w:hAnsi="Times New Roman"/>
          <w:sz w:val="24"/>
          <w:szCs w:val="24"/>
        </w:rPr>
        <w:lastRenderedPageBreak/>
        <w:t>Конверт с Заявкой, представленной в Конкурсную комиссию по истечении срока представления Заявок, не вскрывается и возвращается представившему ее Заявителю вместе с описью представленных им документов и материалов, на которой делается отметка об отказе в принятии Заявки.</w:t>
      </w:r>
    </w:p>
    <w:p w:rsidR="00AB6382" w:rsidRPr="00112B07" w:rsidRDefault="00AB6382" w:rsidP="00AB6382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Заявки на участие в конкурсе должны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открытого конкурса.</w:t>
      </w:r>
    </w:p>
    <w:p w:rsidR="00AB6382" w:rsidRPr="00112B07" w:rsidRDefault="00AB6382" w:rsidP="00AB63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Все документы, входящие в Заявку, должны быть надлежащим образом оформлены, и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в случае ее наличия).</w:t>
      </w:r>
    </w:p>
    <w:p w:rsidR="00AB6382" w:rsidRDefault="00AB6382" w:rsidP="00AB63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Предоставление любых документов посредством факсимильной связи не допускается, а полученные таким образом документы считаются не имеющими юридической силы. </w:t>
      </w:r>
    </w:p>
    <w:p w:rsidR="00AB6382" w:rsidRPr="0051149E" w:rsidRDefault="00AB6382" w:rsidP="00AB638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51149E">
        <w:rPr>
          <w:rFonts w:ascii="Times New Roman" w:hAnsi="Times New Roman"/>
          <w:color w:val="000000"/>
          <w:sz w:val="24"/>
          <w:szCs w:val="24"/>
        </w:rPr>
        <w:t>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материалов, на которой делается отметка об отказе в принятии Заявки, по адресу Заявителя, указанному на конверте.</w:t>
      </w:r>
    </w:p>
    <w:p w:rsidR="00AB6382" w:rsidRPr="00112B07" w:rsidRDefault="00AB6382" w:rsidP="00AB63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Документ в составе Заявки, представленный с нарушением данных требований, не имеет юридической силы и считается не представленным Заявителем.</w:t>
      </w:r>
    </w:p>
    <w:p w:rsidR="00AB6382" w:rsidRPr="00112B07" w:rsidRDefault="00AB6382" w:rsidP="00AB63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Все страницы оригинального экземпляра Заявки должны быть пронумерованы и помечены надписью «ОРИГИНАЛ». Все страницы экземпляра-копии Заявки помечаются надписью «КОПИЯ». В случае расхождений между экземплярами Конкурсная комиссия и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следуют оригиналу.</w:t>
      </w:r>
    </w:p>
    <w:p w:rsidR="00AB6382" w:rsidRPr="00112B07" w:rsidRDefault="00AB6382" w:rsidP="00AB63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2B07">
        <w:rPr>
          <w:rFonts w:ascii="Times New Roman" w:hAnsi="Times New Roman"/>
          <w:sz w:val="24"/>
          <w:szCs w:val="24"/>
        </w:rPr>
        <w:t>Документы, включенные в оригинал Заявки, представляются в прошитом, скрепленном печатью (при ее наличии) и подписью Заявителя либо его полномочного представителя с указанием на обороте последнего листа Заявки количества страниц.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Все страницы самой Заявки и всех включаемых в нее документов также подписываются полномочным представителем Заявителя.</w:t>
      </w:r>
    </w:p>
    <w:p w:rsidR="00AB6382" w:rsidRDefault="00AB6382" w:rsidP="00AB63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Экземпляр копии Заявки брошюруется отдельно. При этом все разделы Заявки прошиваются, скрепляются печатью (при ее наличии) и подписью Заявителя либо его полномочного представителя с указанием на обороте последнего листа количества страниц экземпляра.</w:t>
      </w:r>
    </w:p>
    <w:p w:rsidR="00AB6382" w:rsidRPr="00112B07" w:rsidRDefault="00AB6382" w:rsidP="00AB63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Заявителю будет отказано в приеме конверта с Заявкой, если конверт не запечатан и (или) оформлен не в соответствии с установленными в Конкурсной Документации требованиями.</w:t>
      </w:r>
    </w:p>
    <w:p w:rsidR="00AB6382" w:rsidRPr="00112B07" w:rsidRDefault="00AB6382" w:rsidP="00AB63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Представители Заявителей, присутствующие на процедуре вскрытия конвертов, также могут удостовериться в сохранности представленных конвертов. </w:t>
      </w:r>
    </w:p>
    <w:p w:rsidR="00AB6382" w:rsidRDefault="00AB6382" w:rsidP="00AB63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B6382" w:rsidRPr="00E851B1" w:rsidRDefault="00AB6382" w:rsidP="00AB63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851B1">
        <w:rPr>
          <w:rFonts w:ascii="Times New Roman" w:hAnsi="Times New Roman"/>
          <w:b/>
          <w:sz w:val="24"/>
          <w:szCs w:val="24"/>
        </w:rPr>
        <w:t>Размер задатка, порядок и сроки его внесения, реквизиты счетов на которые вносится задаток:</w:t>
      </w:r>
    </w:p>
    <w:p w:rsidR="00AB6382" w:rsidRDefault="00AB6382" w:rsidP="00AB638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/>
          <w:sz w:val="24"/>
          <w:szCs w:val="24"/>
          <w:lang w:eastAsia="ja-JP"/>
        </w:rPr>
        <w:t>Каждый Заявитель должен представить Задаток в сумме</w:t>
      </w:r>
      <w:r>
        <w:rPr>
          <w:rFonts w:ascii="Times New Roman" w:eastAsia="MS Mincho" w:hAnsi="Times New Roman"/>
          <w:sz w:val="24"/>
          <w:szCs w:val="24"/>
          <w:lang w:eastAsia="ja-JP"/>
        </w:rPr>
        <w:t>:</w:t>
      </w:r>
    </w:p>
    <w:p w:rsidR="00AB6382" w:rsidRPr="00112B07" w:rsidRDefault="0055535E" w:rsidP="00AB638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Лот №1 </w:t>
      </w:r>
      <w:r w:rsidR="00AB6382" w:rsidRPr="00F76F95">
        <w:rPr>
          <w:rFonts w:ascii="Times New Roman" w:eastAsia="MS Mincho" w:hAnsi="Times New Roman"/>
          <w:sz w:val="24"/>
          <w:szCs w:val="24"/>
          <w:lang w:eastAsia="ja-JP"/>
        </w:rPr>
        <w:t>-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="007A30FD">
        <w:rPr>
          <w:rFonts w:ascii="Times New Roman" w:eastAsia="MS Mincho" w:hAnsi="Times New Roman"/>
          <w:sz w:val="24"/>
          <w:szCs w:val="24"/>
          <w:lang w:eastAsia="ja-JP"/>
        </w:rPr>
        <w:t>по объектам водоснабжения --  25</w:t>
      </w:r>
      <w:r w:rsidR="00AB6382" w:rsidRPr="00F76F95">
        <w:rPr>
          <w:rFonts w:ascii="Times New Roman" w:eastAsia="MS Mincho" w:hAnsi="Times New Roman"/>
          <w:sz w:val="24"/>
          <w:szCs w:val="24"/>
          <w:lang w:eastAsia="ja-JP"/>
        </w:rPr>
        <w:t> 000</w:t>
      </w:r>
      <w:r w:rsidR="00AB6382" w:rsidRPr="00F76F95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="00AB6382" w:rsidRPr="00F76F95">
        <w:rPr>
          <w:rFonts w:ascii="Times New Roman" w:eastAsia="MS Mincho" w:hAnsi="Times New Roman"/>
          <w:sz w:val="24"/>
          <w:szCs w:val="24"/>
          <w:lang w:eastAsia="ja-JP"/>
        </w:rPr>
        <w:t>(Пятьдесят</w:t>
      </w:r>
      <w:r w:rsidR="00AB6382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="00AB6382" w:rsidRPr="00112B07">
        <w:rPr>
          <w:rFonts w:ascii="Times New Roman" w:eastAsia="MS Mincho" w:hAnsi="Times New Roman"/>
          <w:sz w:val="24"/>
          <w:szCs w:val="24"/>
          <w:lang w:eastAsia="ja-JP"/>
        </w:rPr>
        <w:t>тысяч) рублей</w:t>
      </w:r>
      <w:r w:rsidR="00AB6382">
        <w:rPr>
          <w:rFonts w:ascii="Times New Roman" w:eastAsia="MS Mincho" w:hAnsi="Times New Roman"/>
          <w:sz w:val="24"/>
          <w:szCs w:val="24"/>
          <w:lang w:eastAsia="ja-JP"/>
        </w:rPr>
        <w:t xml:space="preserve"> 00 копеек.</w:t>
      </w:r>
    </w:p>
    <w:p w:rsidR="0055535E" w:rsidRDefault="00AB6382" w:rsidP="00AB6382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Задаток перечисляется организатору Конкурса в соответствии с </w:t>
      </w:r>
      <w:r w:rsidR="00A46560">
        <w:rPr>
          <w:rFonts w:ascii="Times New Roman" w:hAnsi="Times New Roman"/>
          <w:lang w:eastAsia="ru-RU"/>
        </w:rPr>
        <w:t>разделом 1</w:t>
      </w:r>
      <w:r w:rsidRPr="00F76F95">
        <w:rPr>
          <w:rFonts w:ascii="Times New Roman" w:hAnsi="Times New Roman"/>
          <w:lang w:eastAsia="ru-RU"/>
        </w:rPr>
        <w:t>2 Конкурсной</w:t>
      </w:r>
      <w:r w:rsidRPr="00112B07">
        <w:rPr>
          <w:rFonts w:ascii="Times New Roman" w:hAnsi="Times New Roman"/>
          <w:lang w:eastAsia="ru-RU"/>
        </w:rPr>
        <w:t xml:space="preserve"> документации</w:t>
      </w:r>
      <w:r w:rsidR="00A46560">
        <w:rPr>
          <w:rFonts w:ascii="Times New Roman" w:hAnsi="Times New Roman"/>
          <w:lang w:eastAsia="ru-RU"/>
        </w:rPr>
        <w:t xml:space="preserve"> по водоснабжению, </w:t>
      </w:r>
    </w:p>
    <w:p w:rsidR="00AB6382" w:rsidRPr="00112B07" w:rsidRDefault="00AB6382" w:rsidP="00AB6382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 в срок, обеспечивающий поступление денежных средств на расчетный счет организатора Конкурса до даты окончания приема заявок – не позднее 24:00 часов</w:t>
      </w:r>
      <w:r w:rsidR="007A30FD">
        <w:rPr>
          <w:rFonts w:ascii="Times New Roman" w:hAnsi="Times New Roman"/>
          <w:lang w:eastAsia="ru-RU"/>
        </w:rPr>
        <w:t xml:space="preserve"> 23.10</w:t>
      </w:r>
      <w:r w:rsidR="00440BA6">
        <w:rPr>
          <w:rFonts w:ascii="Times New Roman" w:hAnsi="Times New Roman"/>
          <w:lang w:eastAsia="ru-RU"/>
        </w:rPr>
        <w:t>.2020г</w:t>
      </w:r>
      <w:r>
        <w:rPr>
          <w:rFonts w:ascii="Times New Roman" w:hAnsi="Times New Roman"/>
          <w:lang w:eastAsia="ru-RU"/>
        </w:rPr>
        <w:t>. (время местное)</w:t>
      </w:r>
      <w:r w:rsidRPr="00112B07">
        <w:rPr>
          <w:rFonts w:ascii="Times New Roman" w:hAnsi="Times New Roman"/>
          <w:lang w:eastAsia="ru-RU"/>
        </w:rPr>
        <w:t xml:space="preserve">, на следующие реквизиты: </w:t>
      </w:r>
    </w:p>
    <w:p w:rsidR="00AB6382" w:rsidRPr="00F76F95" w:rsidRDefault="00AB6382" w:rsidP="00AB638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6F95">
        <w:rPr>
          <w:rFonts w:ascii="Times New Roman" w:hAnsi="Times New Roman"/>
          <w:b/>
        </w:rPr>
        <w:t xml:space="preserve">    </w:t>
      </w:r>
      <w:r w:rsidRPr="00F76F95">
        <w:rPr>
          <w:rFonts w:ascii="Times New Roman" w:hAnsi="Times New Roman"/>
          <w:b/>
          <w:sz w:val="24"/>
          <w:szCs w:val="24"/>
        </w:rPr>
        <w:t xml:space="preserve">Получатель: </w:t>
      </w:r>
      <w:r w:rsidRPr="00F76F95">
        <w:rPr>
          <w:rFonts w:ascii="Times New Roman" w:hAnsi="Times New Roman"/>
          <w:color w:val="000000" w:themeColor="text1"/>
          <w:sz w:val="24"/>
          <w:szCs w:val="24"/>
        </w:rPr>
        <w:t xml:space="preserve">л/с 05233010560 УФК по Амурской области (Администрация </w:t>
      </w:r>
      <w:proofErr w:type="spellStart"/>
      <w:r w:rsidRPr="00F76F95">
        <w:rPr>
          <w:rFonts w:ascii="Times New Roman" w:hAnsi="Times New Roman"/>
          <w:color w:val="000000" w:themeColor="text1"/>
          <w:sz w:val="24"/>
          <w:szCs w:val="24"/>
        </w:rPr>
        <w:t>Сергеевкого</w:t>
      </w:r>
      <w:proofErr w:type="spellEnd"/>
      <w:r w:rsidRPr="00F76F95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сельсовета Благовещенского района Амурской области), ИНН 2812000576, КПП 281201001, </w:t>
      </w:r>
      <w:proofErr w:type="gramStart"/>
      <w:r w:rsidRPr="00F76F95">
        <w:rPr>
          <w:rFonts w:ascii="Times New Roman" w:hAnsi="Times New Roman"/>
          <w:color w:val="000000" w:themeColor="text1"/>
          <w:sz w:val="24"/>
          <w:szCs w:val="24"/>
        </w:rPr>
        <w:t>р</w:t>
      </w:r>
      <w:proofErr w:type="gramEnd"/>
      <w:r w:rsidRPr="00F76F95">
        <w:rPr>
          <w:rFonts w:ascii="Times New Roman" w:hAnsi="Times New Roman"/>
          <w:color w:val="000000" w:themeColor="text1"/>
          <w:sz w:val="24"/>
          <w:szCs w:val="24"/>
        </w:rPr>
        <w:t>/счет 40302810810123000138, БИК 041012001 Отделен</w:t>
      </w:r>
      <w:r w:rsidR="00A46560">
        <w:rPr>
          <w:rFonts w:ascii="Times New Roman" w:hAnsi="Times New Roman"/>
          <w:color w:val="000000" w:themeColor="text1"/>
          <w:sz w:val="24"/>
          <w:szCs w:val="24"/>
        </w:rPr>
        <w:t xml:space="preserve">ие Благовещенск г. </w:t>
      </w:r>
      <w:r w:rsidR="00A46560">
        <w:rPr>
          <w:rFonts w:ascii="Times New Roman" w:hAnsi="Times New Roman"/>
          <w:color w:val="000000" w:themeColor="text1"/>
          <w:sz w:val="24"/>
          <w:szCs w:val="24"/>
        </w:rPr>
        <w:lastRenderedPageBreak/>
        <w:t>Благовещенск, КБК 922 114020531 00000 410</w:t>
      </w:r>
    </w:p>
    <w:p w:rsidR="00AB6382" w:rsidRPr="00F76F95" w:rsidRDefault="00AB6382" w:rsidP="00440BA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6F95">
        <w:rPr>
          <w:rFonts w:ascii="Times New Roman" w:hAnsi="Times New Roman"/>
          <w:color w:val="000000" w:themeColor="text1"/>
          <w:sz w:val="24"/>
          <w:szCs w:val="24"/>
        </w:rPr>
        <w:t xml:space="preserve">Назначение платежа: «Задаток в обеспечение исполнения обязательств по заключению концессионного соглашения </w:t>
      </w:r>
      <w:r w:rsidR="00440BA6" w:rsidRPr="00FA0B89">
        <w:rPr>
          <w:rFonts w:ascii="Times New Roman" w:hAnsi="Times New Roman"/>
          <w:color w:val="000000" w:themeColor="text1"/>
          <w:sz w:val="24"/>
          <w:szCs w:val="24"/>
        </w:rPr>
        <w:t xml:space="preserve">в отношении </w:t>
      </w:r>
      <w:r w:rsidR="00440BA6">
        <w:rPr>
          <w:rFonts w:ascii="Times New Roman" w:hAnsi="Times New Roman"/>
          <w:color w:val="000000" w:themeColor="text1"/>
          <w:sz w:val="24"/>
          <w:szCs w:val="24"/>
        </w:rPr>
        <w:t>муниципального имущества, представляющего собой Объекты</w:t>
      </w:r>
      <w:r w:rsidR="00440BA6" w:rsidRPr="00FA0B8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40BA6">
        <w:rPr>
          <w:rFonts w:ascii="Times New Roman" w:hAnsi="Times New Roman"/>
          <w:color w:val="000000" w:themeColor="text1"/>
          <w:sz w:val="24"/>
          <w:szCs w:val="24"/>
        </w:rPr>
        <w:t>водоснабжения</w:t>
      </w:r>
      <w:r w:rsidR="00440BA6" w:rsidRPr="00FA0B8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40BA6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440BA6" w:rsidRPr="00FA0B89">
        <w:rPr>
          <w:rFonts w:ascii="Times New Roman" w:hAnsi="Times New Roman"/>
          <w:color w:val="000000" w:themeColor="text1"/>
          <w:sz w:val="24"/>
          <w:szCs w:val="24"/>
        </w:rPr>
        <w:t>Сергеевского</w:t>
      </w:r>
      <w:proofErr w:type="spellEnd"/>
      <w:r w:rsidR="00440BA6" w:rsidRPr="00FA0B89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сельсовета Благовещенского района Амурская область</w:t>
      </w:r>
      <w:r w:rsidRPr="00F76F95">
        <w:rPr>
          <w:rFonts w:ascii="Times New Roman" w:hAnsi="Times New Roman"/>
          <w:color w:val="000000" w:themeColor="text1"/>
          <w:sz w:val="24"/>
          <w:szCs w:val="24"/>
        </w:rPr>
        <w:t xml:space="preserve">». </w:t>
      </w:r>
    </w:p>
    <w:p w:rsidR="00AB6382" w:rsidRDefault="00AB6382" w:rsidP="00AB6382">
      <w:pPr>
        <w:pStyle w:val="22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Конкурса, является выписка со счета организатора Конкурса.</w:t>
      </w:r>
    </w:p>
    <w:p w:rsidR="00AB6382" w:rsidRPr="00112B07" w:rsidRDefault="00AB6382" w:rsidP="00AB6382">
      <w:pPr>
        <w:pStyle w:val="22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382" w:rsidRPr="00E851B1" w:rsidRDefault="00AB6382" w:rsidP="00AB63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851B1">
        <w:rPr>
          <w:rFonts w:ascii="Times New Roman" w:hAnsi="Times New Roman"/>
          <w:b/>
          <w:sz w:val="24"/>
          <w:szCs w:val="24"/>
        </w:rPr>
        <w:t xml:space="preserve">Порядок, место и срок предоставления конкурсных предложений </w:t>
      </w:r>
      <w:r w:rsidRPr="00E851B1">
        <w:rPr>
          <w:rFonts w:ascii="Times New Roman" w:hAnsi="Times New Roman"/>
          <w:b/>
          <w:sz w:val="24"/>
        </w:rPr>
        <w:t>(даты и время начала и истечения этого срока):</w:t>
      </w:r>
    </w:p>
    <w:p w:rsidR="00AB6382" w:rsidRPr="00112B07" w:rsidRDefault="00AB6382" w:rsidP="00AB6382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Дата начала приёма Конкурсных предложений на участие в Конкурсе –</w:t>
      </w:r>
      <w:r w:rsidR="0001154A">
        <w:rPr>
          <w:rFonts w:cs="Times New Roman"/>
          <w:lang w:val="ru-RU"/>
        </w:rPr>
        <w:t>30.10</w:t>
      </w:r>
      <w:r w:rsidR="00440BA6">
        <w:rPr>
          <w:rFonts w:cs="Times New Roman"/>
          <w:lang w:val="ru-RU"/>
        </w:rPr>
        <w:t>.2020</w:t>
      </w:r>
      <w:r>
        <w:rPr>
          <w:rFonts w:cs="Times New Roman"/>
          <w:lang w:val="ru-RU"/>
        </w:rPr>
        <w:t>г</w:t>
      </w:r>
      <w:r w:rsidRPr="00112B07">
        <w:rPr>
          <w:rFonts w:cs="Times New Roman"/>
          <w:lang w:val="ru-RU"/>
        </w:rPr>
        <w:t>.</w:t>
      </w:r>
    </w:p>
    <w:p w:rsidR="00AB6382" w:rsidRPr="00112B07" w:rsidRDefault="00AB6382" w:rsidP="00AB6382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kern w:val="0"/>
          <w:lang w:val="ru-RU"/>
        </w:rPr>
      </w:pPr>
      <w:r w:rsidRPr="00112B07">
        <w:rPr>
          <w:rFonts w:cs="Times New Roman"/>
          <w:lang w:val="ru-RU"/>
        </w:rPr>
        <w:t>Дата окончания приёма Конкурсных предложений на участие в Конкурсе –</w:t>
      </w:r>
      <w:r w:rsidR="0001154A">
        <w:rPr>
          <w:rFonts w:cs="Times New Roman"/>
          <w:lang w:val="ru-RU"/>
        </w:rPr>
        <w:t xml:space="preserve"> 04.02.2021</w:t>
      </w:r>
      <w:r>
        <w:rPr>
          <w:rFonts w:cs="Times New Roman"/>
          <w:kern w:val="0"/>
          <w:lang w:val="ru-RU"/>
        </w:rPr>
        <w:t xml:space="preserve">г. в </w:t>
      </w:r>
      <w:r w:rsidRPr="00B10183">
        <w:rPr>
          <w:rFonts w:cs="Times New Roman"/>
          <w:kern w:val="0"/>
          <w:lang w:val="ru-RU"/>
        </w:rPr>
        <w:t>13:00</w:t>
      </w:r>
      <w:r>
        <w:rPr>
          <w:rFonts w:cs="Times New Roman"/>
          <w:kern w:val="0"/>
          <w:lang w:val="ru-RU"/>
        </w:rPr>
        <w:t xml:space="preserve"> часов (время местное)</w:t>
      </w:r>
    </w:p>
    <w:p w:rsidR="00AB6382" w:rsidRPr="00112B07" w:rsidRDefault="00AB6382" w:rsidP="00AB6382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kern w:val="0"/>
          <w:lang w:val="ru-RU"/>
        </w:rPr>
      </w:pPr>
      <w:r w:rsidRPr="00112B07">
        <w:rPr>
          <w:rFonts w:cs="Times New Roman"/>
          <w:lang w:val="ru-RU"/>
        </w:rPr>
        <w:t xml:space="preserve">Конкурсные предложения принимаются </w:t>
      </w:r>
      <w:r w:rsidRPr="00112B07">
        <w:rPr>
          <w:rFonts w:cs="Times New Roman"/>
        </w:rPr>
        <w:t xml:space="preserve">в </w:t>
      </w:r>
      <w:r w:rsidRPr="00112B07">
        <w:rPr>
          <w:rFonts w:cs="Times New Roman"/>
          <w:lang w:val="ru-RU"/>
        </w:rPr>
        <w:t xml:space="preserve">рабочие дни: </w:t>
      </w:r>
      <w:r w:rsidRPr="00B10183">
        <w:rPr>
          <w:rFonts w:cs="Times New Roman"/>
          <w:lang w:val="ru-RU"/>
        </w:rPr>
        <w:t>с 0</w:t>
      </w:r>
      <w:r w:rsidR="00440BA6">
        <w:rPr>
          <w:rFonts w:cs="Times New Roman"/>
          <w:lang w:val="ru-RU"/>
        </w:rPr>
        <w:t>9</w:t>
      </w:r>
      <w:r w:rsidRPr="00B10183">
        <w:rPr>
          <w:rFonts w:cs="Times New Roman"/>
          <w:lang w:val="ru-RU"/>
        </w:rPr>
        <w:t xml:space="preserve">:00 часов до 12:00 часов и с </w:t>
      </w:r>
      <w:r w:rsidRPr="00B10183">
        <w:rPr>
          <w:rFonts w:cs="Times New Roman"/>
        </w:rPr>
        <w:t>1</w:t>
      </w:r>
      <w:r w:rsidRPr="00B10183">
        <w:rPr>
          <w:rFonts w:cs="Times New Roman"/>
          <w:lang w:val="ru-RU"/>
        </w:rPr>
        <w:t>3</w:t>
      </w:r>
      <w:r w:rsidRPr="00B10183">
        <w:rPr>
          <w:rFonts w:cs="Times New Roman"/>
        </w:rPr>
        <w:t xml:space="preserve">:00 </w:t>
      </w:r>
      <w:r w:rsidRPr="00B10183">
        <w:rPr>
          <w:rFonts w:cs="Times New Roman"/>
          <w:lang w:val="ru-RU"/>
        </w:rPr>
        <w:t>часов до</w:t>
      </w:r>
      <w:r w:rsidRPr="00B10183">
        <w:rPr>
          <w:rFonts w:cs="Times New Roman"/>
        </w:rPr>
        <w:t xml:space="preserve"> 1</w:t>
      </w:r>
      <w:r w:rsidR="00440BA6">
        <w:rPr>
          <w:rFonts w:cs="Times New Roman"/>
          <w:lang w:val="ru-RU"/>
        </w:rPr>
        <w:t>5</w:t>
      </w:r>
      <w:r w:rsidRPr="00B10183">
        <w:rPr>
          <w:rFonts w:cs="Times New Roman"/>
        </w:rPr>
        <w:t>:</w:t>
      </w:r>
      <w:r w:rsidRPr="00B10183">
        <w:rPr>
          <w:rFonts w:cs="Times New Roman"/>
          <w:lang w:val="ru-RU"/>
        </w:rPr>
        <w:t>0</w:t>
      </w:r>
      <w:r w:rsidRPr="00B10183">
        <w:rPr>
          <w:rFonts w:cs="Times New Roman"/>
        </w:rPr>
        <w:t xml:space="preserve">0 </w:t>
      </w:r>
      <w:r w:rsidRPr="00B10183">
        <w:rPr>
          <w:rFonts w:cs="Times New Roman"/>
          <w:lang w:val="ru-RU"/>
        </w:rPr>
        <w:t>часов</w:t>
      </w:r>
      <w:r w:rsidRPr="00644CAE">
        <w:rPr>
          <w:rFonts w:cs="Times New Roman"/>
          <w:lang w:val="ru-RU"/>
        </w:rPr>
        <w:t xml:space="preserve"> по местному времени, по адресу: </w:t>
      </w:r>
      <w:r>
        <w:t xml:space="preserve">675513, </w:t>
      </w:r>
      <w:proofErr w:type="spellStart"/>
      <w:r>
        <w:t>Амурская</w:t>
      </w:r>
      <w:proofErr w:type="spellEnd"/>
      <w:r>
        <w:t xml:space="preserve"> </w:t>
      </w:r>
      <w:proofErr w:type="spellStart"/>
      <w:r>
        <w:t>область</w:t>
      </w:r>
      <w:proofErr w:type="spellEnd"/>
      <w:r>
        <w:t xml:space="preserve">, </w:t>
      </w:r>
      <w:proofErr w:type="spellStart"/>
      <w:r>
        <w:t>Благовещенский</w:t>
      </w:r>
      <w:proofErr w:type="spellEnd"/>
      <w:r>
        <w:t xml:space="preserve"> </w:t>
      </w:r>
      <w:proofErr w:type="spellStart"/>
      <w:r>
        <w:t>район</w:t>
      </w:r>
      <w:proofErr w:type="spellEnd"/>
      <w:r>
        <w:t xml:space="preserve">, </w:t>
      </w:r>
      <w:proofErr w:type="gramStart"/>
      <w:r>
        <w:t>с</w:t>
      </w:r>
      <w:proofErr w:type="gramEnd"/>
      <w:r>
        <w:t>.</w:t>
      </w:r>
      <w:r w:rsidR="00C178EE">
        <w:rPr>
          <w:lang w:val="ru-RU"/>
        </w:rPr>
        <w:t xml:space="preserve"> </w:t>
      </w:r>
      <w:proofErr w:type="spellStart"/>
      <w:proofErr w:type="gramStart"/>
      <w:r>
        <w:t>Сергеевка</w:t>
      </w:r>
      <w:proofErr w:type="spellEnd"/>
      <w:proofErr w:type="gramEnd"/>
      <w:r>
        <w:t xml:space="preserve">, </w:t>
      </w:r>
      <w:proofErr w:type="spellStart"/>
      <w:r>
        <w:t>ул</w:t>
      </w:r>
      <w:proofErr w:type="spellEnd"/>
      <w:r>
        <w:t>. Пограничная,9</w:t>
      </w:r>
      <w:r>
        <w:rPr>
          <w:rFonts w:eastAsia="MS Mincho" w:cs="Times New Roman"/>
          <w:lang w:val="ru-RU"/>
        </w:rPr>
        <w:t>,</w:t>
      </w:r>
      <w:r w:rsidRPr="007F4E25">
        <w:rPr>
          <w:rFonts w:cs="Times New Roman"/>
        </w:rPr>
        <w:t xml:space="preserve">  </w:t>
      </w:r>
      <w:r w:rsidRPr="00644CAE">
        <w:rPr>
          <w:rFonts w:cs="Times New Roman"/>
          <w:lang w:val="ru-RU"/>
        </w:rPr>
        <w:t>(телефон  8</w:t>
      </w:r>
      <w:r>
        <w:rPr>
          <w:rFonts w:cs="Times New Roman"/>
          <w:lang w:val="ru-RU"/>
        </w:rPr>
        <w:t> 914 5 385 0</w:t>
      </w:r>
      <w:r w:rsidR="00440BA6">
        <w:rPr>
          <w:rFonts w:cs="Times New Roman"/>
          <w:lang w:val="ru-RU"/>
        </w:rPr>
        <w:t>43</w:t>
      </w:r>
      <w:r>
        <w:rPr>
          <w:rFonts w:cs="Times New Roman"/>
          <w:lang w:val="ru-RU"/>
        </w:rPr>
        <w:t>).</w:t>
      </w:r>
    </w:p>
    <w:p w:rsidR="00AB6382" w:rsidRPr="00112B07" w:rsidRDefault="00AB6382" w:rsidP="00AB6382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</w:rPr>
        <w:t xml:space="preserve">Участник Конкурса представляет Конкурсное предложение лично или через своего полномочного представителя. </w:t>
      </w:r>
      <w:r w:rsidRPr="00112B07">
        <w:rPr>
          <w:rFonts w:ascii="Times New Roman" w:hAnsi="Times New Roman"/>
          <w:bCs/>
        </w:rPr>
        <w:t>В случае</w:t>
      </w:r>
      <w:proofErr w:type="gramStart"/>
      <w:r w:rsidRPr="00112B07">
        <w:rPr>
          <w:rFonts w:ascii="Times New Roman" w:hAnsi="Times New Roman"/>
          <w:bCs/>
        </w:rPr>
        <w:t>,</w:t>
      </w:r>
      <w:proofErr w:type="gramEnd"/>
      <w:r w:rsidRPr="00112B07">
        <w:rPr>
          <w:rFonts w:ascii="Times New Roman" w:hAnsi="Times New Roman"/>
          <w:bCs/>
        </w:rPr>
        <w:t xml:space="preserve"> если Конкурсное предложение представляется полномочным представителем Участника Конкурса, такой представитель должен при подаче Конкурсного предложения предъявить доверенность на осуществление действий от имени Участника Конкурса, оформленную в установленном порядке, или нотариально заверенную копию такой доверенности.</w:t>
      </w:r>
    </w:p>
    <w:p w:rsidR="00AB6382" w:rsidRPr="00112B07" w:rsidRDefault="00AB6382" w:rsidP="00AB6382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Участник Конкурса может подать только одно Конкурсное предложение.</w:t>
      </w:r>
    </w:p>
    <w:p w:rsidR="00AB6382" w:rsidRPr="00112B07" w:rsidRDefault="00AB6382" w:rsidP="00AB6382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Участник Конкурса вправе представить Конкурсное предложение на заседании Конкурсной комиссии до начала вскрытия конвертов с Конкурсными предложениями, который является моментом истечения срока представления Конкурсных предложений.</w:t>
      </w:r>
    </w:p>
    <w:p w:rsidR="00AB6382" w:rsidRPr="00112B07" w:rsidRDefault="00AB6382" w:rsidP="00AB6382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 xml:space="preserve">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(часы и минуты) во избежание совпадения этого времени со временем представления других Конкурсных предложений.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предложения. </w:t>
      </w:r>
    </w:p>
    <w:p w:rsidR="00AB6382" w:rsidRPr="00112B07" w:rsidRDefault="00AB6382" w:rsidP="00AB6382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Конверт с Конкурсным предложением, представленным в Конкурсную комиссию после истечения срока представления Конкурсных предложений, не вскрывается и не рассматриваются, и возвращается представившему ее Участнику </w:t>
      </w:r>
      <w:proofErr w:type="gramStart"/>
      <w:r w:rsidRPr="00112B07">
        <w:rPr>
          <w:rFonts w:ascii="Times New Roman" w:eastAsia="MS Mincho" w:hAnsi="Times New Roman"/>
          <w:lang w:eastAsia="ja-JP"/>
        </w:rPr>
        <w:t>Конкурса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вместе с описью представленных им документов и материалов, на которой делается отметка об отказе в принятии Конкурсного предложения.</w:t>
      </w:r>
    </w:p>
    <w:p w:rsidR="00AB6382" w:rsidRDefault="00AB6382" w:rsidP="00AB6382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112B07">
        <w:rPr>
          <w:rFonts w:ascii="Times New Roman" w:hAnsi="Times New Roman"/>
        </w:rPr>
        <w:t>Конкурсные предложения, направленные по почте, Конкурсной комиссией не регистрируются и не рассматриваются. Такие Конкурсные предложения возвращаются Участнику конкурса по адресу, указанному на конверте.</w:t>
      </w:r>
    </w:p>
    <w:p w:rsidR="00AB6382" w:rsidRPr="00112B07" w:rsidRDefault="00AB6382" w:rsidP="00AB6382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</w:p>
    <w:p w:rsidR="00AB6382" w:rsidRDefault="00AB6382" w:rsidP="00AB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275EA">
        <w:rPr>
          <w:rFonts w:ascii="Times New Roman" w:hAnsi="Times New Roman"/>
          <w:b/>
          <w:sz w:val="24"/>
          <w:szCs w:val="24"/>
        </w:rPr>
        <w:t>Место, дата и время вскрытия конвертов с заявками на участие в конкурсе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B6382" w:rsidRDefault="00AB6382" w:rsidP="00AB6382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644CAE">
        <w:rPr>
          <w:rFonts w:ascii="Times New Roman" w:hAnsi="Times New Roman"/>
          <w:lang w:eastAsia="ru-RU"/>
        </w:rPr>
        <w:t>Вскрытие конвертов с Заявками производится на заседании Конкурсной комиссии</w:t>
      </w:r>
      <w:r w:rsidR="0001154A">
        <w:rPr>
          <w:rFonts w:ascii="Times New Roman" w:hAnsi="Times New Roman"/>
          <w:lang w:eastAsia="ru-RU"/>
        </w:rPr>
        <w:t xml:space="preserve"> 26.10</w:t>
      </w:r>
      <w:r w:rsidR="00440BA6">
        <w:rPr>
          <w:rFonts w:ascii="Times New Roman" w:hAnsi="Times New Roman"/>
          <w:lang w:eastAsia="ru-RU"/>
        </w:rPr>
        <w:t>.2020</w:t>
      </w:r>
      <w:r w:rsidRPr="00644CAE">
        <w:rPr>
          <w:rFonts w:ascii="Times New Roman" w:hAnsi="Times New Roman"/>
          <w:lang w:eastAsia="ru-RU"/>
        </w:rPr>
        <w:t xml:space="preserve"> в </w:t>
      </w:r>
      <w:r w:rsidRPr="00B10183">
        <w:rPr>
          <w:rFonts w:ascii="Times New Roman" w:hAnsi="Times New Roman"/>
          <w:lang w:eastAsia="ru-RU"/>
        </w:rPr>
        <w:t xml:space="preserve">13.00 часов по местному времени по адресу: </w:t>
      </w:r>
      <w:r w:rsidRPr="00B10183">
        <w:rPr>
          <w:rFonts w:ascii="Times New Roman" w:hAnsi="Times New Roman"/>
        </w:rPr>
        <w:t xml:space="preserve">675513, Амурская область, Благовещенский район, </w:t>
      </w:r>
      <w:proofErr w:type="spellStart"/>
      <w:r w:rsidRPr="00B10183">
        <w:rPr>
          <w:rFonts w:ascii="Times New Roman" w:hAnsi="Times New Roman"/>
        </w:rPr>
        <w:t>с</w:t>
      </w:r>
      <w:proofErr w:type="gramStart"/>
      <w:r w:rsidRPr="00B10183">
        <w:rPr>
          <w:rFonts w:ascii="Times New Roman" w:hAnsi="Times New Roman"/>
        </w:rPr>
        <w:t>.С</w:t>
      </w:r>
      <w:proofErr w:type="gramEnd"/>
      <w:r w:rsidRPr="00B10183">
        <w:rPr>
          <w:rFonts w:ascii="Times New Roman" w:hAnsi="Times New Roman"/>
        </w:rPr>
        <w:t>ергеевка</w:t>
      </w:r>
      <w:proofErr w:type="spellEnd"/>
      <w:r w:rsidRPr="00B10183">
        <w:rPr>
          <w:rFonts w:ascii="Times New Roman" w:hAnsi="Times New Roman"/>
        </w:rPr>
        <w:t>, ул. Пограничная,9</w:t>
      </w:r>
      <w:r w:rsidRPr="00B10183">
        <w:rPr>
          <w:rFonts w:eastAsia="MS Mincho"/>
        </w:rPr>
        <w:t>,</w:t>
      </w:r>
      <w:r w:rsidRPr="00B10183">
        <w:t xml:space="preserve">  </w:t>
      </w:r>
      <w:r w:rsidRPr="00B10183">
        <w:rPr>
          <w:rFonts w:ascii="Times New Roman" w:hAnsi="Times New Roman"/>
          <w:lang w:eastAsia="ru-RU"/>
        </w:rPr>
        <w:t>зал заседаний</w:t>
      </w:r>
      <w:r w:rsidRPr="00644CAE">
        <w:rPr>
          <w:rFonts w:ascii="Times New Roman" w:hAnsi="Times New Roman"/>
          <w:lang w:eastAsia="ru-RU"/>
        </w:rPr>
        <w:t>.</w:t>
      </w:r>
      <w:r w:rsidRPr="005A697E">
        <w:rPr>
          <w:rFonts w:ascii="Times New Roman" w:hAnsi="Times New Roman"/>
          <w:lang w:eastAsia="ru-RU"/>
        </w:rPr>
        <w:t xml:space="preserve">    </w:t>
      </w:r>
    </w:p>
    <w:p w:rsidR="00AB6382" w:rsidRPr="00112B07" w:rsidRDefault="00AB6382" w:rsidP="00AB6382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</w:p>
    <w:p w:rsidR="00AB6382" w:rsidRDefault="00AB6382" w:rsidP="00AB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275EA">
        <w:rPr>
          <w:rFonts w:ascii="Times New Roman" w:hAnsi="Times New Roman"/>
          <w:b/>
          <w:sz w:val="24"/>
          <w:szCs w:val="24"/>
        </w:rPr>
        <w:t>Место, дата и время вскрытия конвертов с конкурсными предложениями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B6382" w:rsidRDefault="00AB6382" w:rsidP="00AB6382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eastAsia="MS Mincho" w:hAnsi="Times New Roman"/>
          <w:lang w:eastAsia="ja-JP"/>
        </w:rPr>
        <w:lastRenderedPageBreak/>
        <w:t>Вскрытие конвертов с Конкурсными предложениями</w:t>
      </w:r>
      <w:r w:rsidRPr="00112B07">
        <w:rPr>
          <w:rFonts w:ascii="Times New Roman" w:hAnsi="Times New Roman"/>
          <w:lang w:eastAsia="ru-RU"/>
        </w:rPr>
        <w:t xml:space="preserve"> производится на заседании </w:t>
      </w:r>
      <w:r w:rsidRPr="00644CAE">
        <w:rPr>
          <w:rFonts w:ascii="Times New Roman" w:hAnsi="Times New Roman"/>
          <w:lang w:eastAsia="ru-RU"/>
        </w:rPr>
        <w:t xml:space="preserve">Конкурсной комиссии </w:t>
      </w:r>
      <w:r w:rsidRPr="00644CAE">
        <w:rPr>
          <w:rFonts w:ascii="Times New Roman" w:eastAsia="MS Mincho" w:hAnsi="Times New Roman"/>
          <w:lang w:eastAsia="ja-JP"/>
        </w:rPr>
        <w:t xml:space="preserve">в порядке, установленном </w:t>
      </w:r>
      <w:r w:rsidRPr="00B10183">
        <w:rPr>
          <w:rFonts w:ascii="Times New Roman" w:eastAsia="MS Mincho" w:hAnsi="Times New Roman"/>
          <w:lang w:eastAsia="ja-JP"/>
        </w:rPr>
        <w:t>статьей 31 Закона о концессионных соглашениях,</w:t>
      </w:r>
      <w:r w:rsidR="0001154A">
        <w:rPr>
          <w:rFonts w:ascii="Times New Roman" w:eastAsia="MS Mincho" w:hAnsi="Times New Roman"/>
          <w:lang w:eastAsia="ja-JP"/>
        </w:rPr>
        <w:t xml:space="preserve"> 04.02.2021 в </w:t>
      </w:r>
      <w:r w:rsidRPr="00B10183">
        <w:rPr>
          <w:rFonts w:ascii="Times New Roman" w:hAnsi="Times New Roman"/>
          <w:lang w:eastAsia="ru-RU"/>
        </w:rPr>
        <w:t>13</w:t>
      </w:r>
      <w:r w:rsidRPr="00B10183">
        <w:rPr>
          <w:rFonts w:ascii="Times New Roman" w:hAnsi="Times New Roman"/>
        </w:rPr>
        <w:t>:</w:t>
      </w:r>
      <w:r w:rsidRPr="00B10183">
        <w:rPr>
          <w:rFonts w:ascii="Times New Roman" w:hAnsi="Times New Roman"/>
          <w:lang w:eastAsia="ru-RU"/>
        </w:rPr>
        <w:t xml:space="preserve">00 часов по местному времени по адресу: </w:t>
      </w:r>
      <w:r w:rsidRPr="00B10183">
        <w:rPr>
          <w:rFonts w:ascii="Times New Roman" w:hAnsi="Times New Roman"/>
        </w:rPr>
        <w:t xml:space="preserve">675513, Амурская область, Благовещенский район, </w:t>
      </w:r>
      <w:proofErr w:type="spellStart"/>
      <w:r w:rsidRPr="00B10183">
        <w:rPr>
          <w:rFonts w:ascii="Times New Roman" w:hAnsi="Times New Roman"/>
        </w:rPr>
        <w:t>с</w:t>
      </w:r>
      <w:proofErr w:type="gramStart"/>
      <w:r w:rsidRPr="00B10183">
        <w:rPr>
          <w:rFonts w:ascii="Times New Roman" w:hAnsi="Times New Roman"/>
        </w:rPr>
        <w:t>.С</w:t>
      </w:r>
      <w:proofErr w:type="gramEnd"/>
      <w:r w:rsidRPr="00B10183">
        <w:rPr>
          <w:rFonts w:ascii="Times New Roman" w:hAnsi="Times New Roman"/>
        </w:rPr>
        <w:t>ергеевка</w:t>
      </w:r>
      <w:proofErr w:type="spellEnd"/>
      <w:r w:rsidRPr="00B10183">
        <w:rPr>
          <w:rFonts w:ascii="Times New Roman" w:hAnsi="Times New Roman"/>
        </w:rPr>
        <w:t>, ул. Пограничная,9</w:t>
      </w:r>
      <w:r w:rsidRPr="00B10183">
        <w:rPr>
          <w:rFonts w:eastAsia="MS Mincho"/>
        </w:rPr>
        <w:t>,</w:t>
      </w:r>
      <w:r w:rsidRPr="00B10183">
        <w:t xml:space="preserve">  </w:t>
      </w:r>
      <w:r w:rsidRPr="00B10183">
        <w:rPr>
          <w:rFonts w:ascii="Times New Roman" w:hAnsi="Times New Roman"/>
          <w:lang w:eastAsia="ru-RU"/>
        </w:rPr>
        <w:t>зал заседаний.</w:t>
      </w:r>
      <w:r w:rsidRPr="005A697E">
        <w:rPr>
          <w:rFonts w:ascii="Times New Roman" w:hAnsi="Times New Roman"/>
          <w:lang w:eastAsia="ru-RU"/>
        </w:rPr>
        <w:t xml:space="preserve">    </w:t>
      </w:r>
    </w:p>
    <w:p w:rsidR="00AB6382" w:rsidRDefault="00AB6382" w:rsidP="00AB6382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5A697E">
        <w:rPr>
          <w:rFonts w:ascii="Times New Roman" w:hAnsi="Times New Roman"/>
          <w:lang w:eastAsia="ru-RU"/>
        </w:rPr>
        <w:t xml:space="preserve">   </w:t>
      </w:r>
    </w:p>
    <w:p w:rsidR="00AB6382" w:rsidRDefault="00AB6382" w:rsidP="00AB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B35AC">
        <w:rPr>
          <w:rFonts w:ascii="Times New Roman" w:hAnsi="Times New Roman"/>
          <w:b/>
          <w:sz w:val="24"/>
          <w:szCs w:val="24"/>
        </w:rPr>
        <w:t>П</w:t>
      </w:r>
      <w:r w:rsidRPr="002275EA">
        <w:rPr>
          <w:rFonts w:ascii="Times New Roman" w:hAnsi="Times New Roman"/>
          <w:b/>
          <w:sz w:val="24"/>
          <w:szCs w:val="24"/>
        </w:rPr>
        <w:t xml:space="preserve">орядок </w:t>
      </w:r>
      <w:r>
        <w:rPr>
          <w:rFonts w:ascii="Times New Roman" w:hAnsi="Times New Roman"/>
          <w:b/>
          <w:sz w:val="24"/>
          <w:szCs w:val="24"/>
        </w:rPr>
        <w:t>определения победителя конкурса:</w:t>
      </w:r>
    </w:p>
    <w:p w:rsidR="00AB6382" w:rsidRPr="00112B07" w:rsidRDefault="00AB6382" w:rsidP="00AB6382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Победителем Конкурса признается Участник Конкурса, который предложил лучшие условия исполнения Концессионного соглашения, Конкурсному предложению которого присвоен первый номер.</w:t>
      </w:r>
    </w:p>
    <w:p w:rsidR="00AB6382" w:rsidRPr="002275EA" w:rsidRDefault="00AB6382" w:rsidP="00AB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B6382" w:rsidRDefault="00AB6382" w:rsidP="00AB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B35AC">
        <w:rPr>
          <w:rFonts w:ascii="Times New Roman" w:hAnsi="Times New Roman"/>
          <w:b/>
          <w:sz w:val="24"/>
          <w:szCs w:val="24"/>
        </w:rPr>
        <w:t>С</w:t>
      </w:r>
      <w:r w:rsidRPr="002275EA">
        <w:rPr>
          <w:rFonts w:ascii="Times New Roman" w:hAnsi="Times New Roman"/>
          <w:b/>
          <w:sz w:val="24"/>
          <w:szCs w:val="24"/>
        </w:rPr>
        <w:t xml:space="preserve">рок подписания членами конкурсной комиссии протокола о </w:t>
      </w:r>
      <w:r>
        <w:rPr>
          <w:rFonts w:ascii="Times New Roman" w:hAnsi="Times New Roman"/>
          <w:b/>
          <w:sz w:val="24"/>
          <w:szCs w:val="24"/>
        </w:rPr>
        <w:t>результатах проведения конкурса:</w:t>
      </w:r>
    </w:p>
    <w:p w:rsidR="00AB6382" w:rsidRPr="00112B07" w:rsidRDefault="00AB6382" w:rsidP="00AB6382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Не позднее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Конкурса.</w:t>
      </w:r>
    </w:p>
    <w:p w:rsidR="00AB6382" w:rsidRPr="002275EA" w:rsidRDefault="00AB6382" w:rsidP="00AB6382">
      <w:pPr>
        <w:tabs>
          <w:tab w:val="left" w:pos="157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AB6382" w:rsidRPr="002275EA" w:rsidRDefault="00AB6382" w:rsidP="00AB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B35AC">
        <w:rPr>
          <w:rFonts w:ascii="Times New Roman" w:hAnsi="Times New Roman"/>
          <w:b/>
          <w:sz w:val="24"/>
          <w:szCs w:val="24"/>
        </w:rPr>
        <w:t>С</w:t>
      </w:r>
      <w:r w:rsidRPr="002275EA">
        <w:rPr>
          <w:rFonts w:ascii="Times New Roman" w:hAnsi="Times New Roman"/>
          <w:b/>
          <w:sz w:val="24"/>
          <w:szCs w:val="24"/>
        </w:rPr>
        <w:t>рок подписания концессионного соглашения.</w:t>
      </w:r>
    </w:p>
    <w:p w:rsidR="00AB6382" w:rsidRDefault="00AB6382" w:rsidP="00AB63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306A" w:rsidRPr="005A306A" w:rsidRDefault="005A306A" w:rsidP="005A30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306A">
        <w:rPr>
          <w:rFonts w:ascii="Times New Roman" w:hAnsi="Times New Roman"/>
          <w:color w:val="000000" w:themeColor="text1"/>
          <w:sz w:val="24"/>
          <w:szCs w:val="24"/>
        </w:rPr>
        <w:t>Концессионное соглашение должно быть подписано в течени</w:t>
      </w:r>
      <w:proofErr w:type="gramStart"/>
      <w:r w:rsidRPr="005A306A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gramEnd"/>
      <w:r w:rsidRPr="005A306A">
        <w:rPr>
          <w:rFonts w:ascii="Times New Roman" w:hAnsi="Times New Roman"/>
          <w:color w:val="000000" w:themeColor="text1"/>
          <w:sz w:val="24"/>
          <w:szCs w:val="24"/>
        </w:rPr>
        <w:t xml:space="preserve"> 30 (тридцати) рабочих дней со дня получения Победителем конкурса проекта Концессионного соглашения. Не позднее даты подписания Концессионного соглашения Победитель конкурса обязан </w:t>
      </w:r>
      <w:proofErr w:type="gramStart"/>
      <w:r w:rsidRPr="005A306A">
        <w:rPr>
          <w:rFonts w:ascii="Times New Roman" w:hAnsi="Times New Roman"/>
          <w:color w:val="000000" w:themeColor="text1"/>
          <w:sz w:val="24"/>
          <w:szCs w:val="24"/>
        </w:rPr>
        <w:t>предоставить документы</w:t>
      </w:r>
      <w:proofErr w:type="gramEnd"/>
      <w:r w:rsidRPr="005A306A">
        <w:rPr>
          <w:rFonts w:ascii="Times New Roman" w:hAnsi="Times New Roman"/>
          <w:color w:val="000000" w:themeColor="text1"/>
          <w:sz w:val="24"/>
          <w:szCs w:val="24"/>
        </w:rPr>
        <w:t>, предусмотренные Конкурсной документацией и (или) указанным проектом концессионного соглашения и подтверждающие обеспечение исполнения обязательств по Концессионному соглашению.</w:t>
      </w:r>
    </w:p>
    <w:p w:rsidR="00AB6382" w:rsidRPr="001638D7" w:rsidRDefault="00AB6382" w:rsidP="00AB6382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38D7">
        <w:rPr>
          <w:rFonts w:ascii="Times New Roman" w:hAnsi="Times New Roman"/>
          <w:sz w:val="24"/>
          <w:szCs w:val="24"/>
        </w:rPr>
        <w:t xml:space="preserve">В случае, если по истечении установленного срока подписания Концессионного соглашения победитель Конкурса не представил </w:t>
      </w:r>
      <w:proofErr w:type="spellStart"/>
      <w:r w:rsidRPr="001638D7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1638D7">
        <w:rPr>
          <w:rFonts w:ascii="Times New Roman" w:hAnsi="Times New Roman"/>
          <w:sz w:val="24"/>
          <w:szCs w:val="24"/>
        </w:rPr>
        <w:t xml:space="preserve"> документы, предусмотренные Конкурсной документацией и (или) указанным проектом Концессионного соглашения и подтверждающие обеспечение исполнения обязательств по Концессионному соглашению, </w:t>
      </w:r>
      <w:proofErr w:type="spellStart"/>
      <w:r w:rsidRPr="001638D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638D7">
        <w:rPr>
          <w:rFonts w:ascii="Times New Roman" w:hAnsi="Times New Roman"/>
          <w:sz w:val="24"/>
          <w:szCs w:val="24"/>
        </w:rPr>
        <w:t xml:space="preserve"> принимает решение об отказе в заключени</w:t>
      </w:r>
      <w:proofErr w:type="gramStart"/>
      <w:r w:rsidRPr="001638D7">
        <w:rPr>
          <w:rFonts w:ascii="Times New Roman" w:hAnsi="Times New Roman"/>
          <w:sz w:val="24"/>
          <w:szCs w:val="24"/>
        </w:rPr>
        <w:t>и</w:t>
      </w:r>
      <w:proofErr w:type="gramEnd"/>
      <w:r w:rsidRPr="001638D7">
        <w:rPr>
          <w:rFonts w:ascii="Times New Roman" w:hAnsi="Times New Roman"/>
          <w:sz w:val="24"/>
          <w:szCs w:val="24"/>
        </w:rPr>
        <w:t xml:space="preserve"> Концессионного соглашения с указанным лицом.</w:t>
      </w:r>
    </w:p>
    <w:p w:rsidR="00AB6382" w:rsidRPr="00030C1F" w:rsidRDefault="00AB6382" w:rsidP="00F133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o9_1"/>
      <w:bookmarkStart w:id="2" w:name="OLE_LINK1"/>
      <w:bookmarkEnd w:id="1"/>
      <w:bookmarkEnd w:id="2"/>
      <w:r w:rsidRPr="00030C1F">
        <w:rPr>
          <w:rFonts w:ascii="Times New Roman" w:hAnsi="Times New Roman"/>
          <w:sz w:val="24"/>
          <w:szCs w:val="24"/>
        </w:rPr>
        <w:t xml:space="preserve">Конкурсная документация размещена на официальном сайте </w:t>
      </w:r>
      <w:r w:rsidRPr="00F76F95">
        <w:rPr>
          <w:rFonts w:ascii="Times New Roman" w:hAnsi="Times New Roman"/>
          <w:sz w:val="24"/>
          <w:szCs w:val="24"/>
        </w:rPr>
        <w:t xml:space="preserve">администрации Благовещенского района </w:t>
      </w:r>
      <w:hyperlink r:id="rId9" w:history="1">
        <w:r w:rsidR="00440BA6" w:rsidRPr="00440BA6">
          <w:rPr>
            <w:rFonts w:ascii="Times New Roman" w:hAnsi="Times New Roman"/>
            <w:sz w:val="24"/>
            <w:szCs w:val="24"/>
            <w:u w:val="single"/>
          </w:rPr>
          <w:t>https://blgraion.amurobl.ru/</w:t>
        </w:r>
      </w:hyperlink>
      <w:r w:rsidR="00440BA6" w:rsidRPr="00006442">
        <w:rPr>
          <w:sz w:val="28"/>
          <w:szCs w:val="28"/>
        </w:rPr>
        <w:t>/</w:t>
      </w:r>
      <w:r w:rsidR="00440BA6">
        <w:rPr>
          <w:rFonts w:ascii="Times New Roman" w:hAnsi="Times New Roman"/>
          <w:sz w:val="24"/>
          <w:szCs w:val="24"/>
        </w:rPr>
        <w:t xml:space="preserve"> в разделе «Сельсоветы» </w:t>
      </w:r>
      <w:proofErr w:type="gramStart"/>
      <w:r w:rsidR="00440BA6">
        <w:rPr>
          <w:rFonts w:ascii="Times New Roman" w:hAnsi="Times New Roman"/>
          <w:sz w:val="24"/>
          <w:szCs w:val="24"/>
        </w:rPr>
        <w:t>-«</w:t>
      </w:r>
      <w:proofErr w:type="spellStart"/>
      <w:proofErr w:type="gramEnd"/>
      <w:r w:rsidR="00440BA6">
        <w:rPr>
          <w:rFonts w:ascii="Times New Roman" w:hAnsi="Times New Roman"/>
          <w:sz w:val="24"/>
          <w:szCs w:val="24"/>
        </w:rPr>
        <w:t>Сергеевский</w:t>
      </w:r>
      <w:proofErr w:type="spellEnd"/>
      <w:r w:rsidR="00440BA6">
        <w:rPr>
          <w:rFonts w:ascii="Times New Roman" w:hAnsi="Times New Roman"/>
          <w:sz w:val="24"/>
          <w:szCs w:val="24"/>
        </w:rPr>
        <w:t xml:space="preserve"> сельсовет» -</w:t>
      </w:r>
      <w:r w:rsidR="007B4309">
        <w:rPr>
          <w:rFonts w:ascii="Times New Roman" w:hAnsi="Times New Roman"/>
          <w:sz w:val="24"/>
          <w:szCs w:val="24"/>
        </w:rPr>
        <w:t>«Сфера ЖКХ»-</w:t>
      </w:r>
      <w:r w:rsidR="00440BA6">
        <w:rPr>
          <w:rFonts w:ascii="Times New Roman" w:hAnsi="Times New Roman"/>
          <w:sz w:val="24"/>
          <w:szCs w:val="24"/>
        </w:rPr>
        <w:t xml:space="preserve"> «Концессионные соглашения» -«Концессионные соглашения 2020 года»</w:t>
      </w:r>
      <w:r w:rsidR="00F1337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0C1F">
        <w:rPr>
          <w:rFonts w:ascii="Times New Roman" w:hAnsi="Times New Roman"/>
          <w:sz w:val="24"/>
          <w:szCs w:val="24"/>
        </w:rPr>
        <w:t>а так же на официальном сайте Российской Федерации для размещения информации о проведении торгов по адресу www.torgi.gov.ru</w:t>
      </w:r>
    </w:p>
    <w:p w:rsidR="00B76708" w:rsidRDefault="00B76708"/>
    <w:sectPr w:rsidR="00B76708" w:rsidSect="00B431FD">
      <w:footerReference w:type="default" r:id="rId10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05B" w:rsidRDefault="00B6605B" w:rsidP="00B431FD">
      <w:pPr>
        <w:spacing w:after="0" w:line="240" w:lineRule="auto"/>
      </w:pPr>
      <w:r>
        <w:separator/>
      </w:r>
    </w:p>
  </w:endnote>
  <w:endnote w:type="continuationSeparator" w:id="0">
    <w:p w:rsidR="00B6605B" w:rsidRDefault="00B6605B" w:rsidP="00B43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5102"/>
      <w:docPartObj>
        <w:docPartGallery w:val="Page Numbers (Bottom of Page)"/>
        <w:docPartUnique/>
      </w:docPartObj>
    </w:sdtPr>
    <w:sdtEndPr/>
    <w:sdtContent>
      <w:p w:rsidR="00B431FD" w:rsidRDefault="00F1337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E6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431FD" w:rsidRDefault="00B431F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05B" w:rsidRDefault="00B6605B" w:rsidP="00B431FD">
      <w:pPr>
        <w:spacing w:after="0" w:line="240" w:lineRule="auto"/>
      </w:pPr>
      <w:r>
        <w:separator/>
      </w:r>
    </w:p>
  </w:footnote>
  <w:footnote w:type="continuationSeparator" w:id="0">
    <w:p w:rsidR="00B6605B" w:rsidRDefault="00B6605B" w:rsidP="00B43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EB9"/>
    <w:multiLevelType w:val="hybridMultilevel"/>
    <w:tmpl w:val="914462B6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27038B"/>
    <w:multiLevelType w:val="singleLevel"/>
    <w:tmpl w:val="FB78DA46"/>
    <w:lvl w:ilvl="0">
      <w:start w:val="1"/>
      <w:numFmt w:val="russianLower"/>
      <w:lvlText w:val="%1)"/>
      <w:lvlJc w:val="left"/>
      <w:pPr>
        <w:ind w:left="1920" w:hanging="360"/>
      </w:pPr>
      <w:rPr>
        <w:rFonts w:cs="Times New Roman" w:hint="default"/>
      </w:rPr>
    </w:lvl>
  </w:abstractNum>
  <w:abstractNum w:abstractNumId="2">
    <w:nsid w:val="12CD7E40"/>
    <w:multiLevelType w:val="hybridMultilevel"/>
    <w:tmpl w:val="6C509100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7333C4"/>
    <w:multiLevelType w:val="hybridMultilevel"/>
    <w:tmpl w:val="3D60DE1E"/>
    <w:lvl w:ilvl="0" w:tplc="A94E93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957BE"/>
    <w:multiLevelType w:val="hybridMultilevel"/>
    <w:tmpl w:val="6E88B686"/>
    <w:lvl w:ilvl="0" w:tplc="BFB05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382"/>
    <w:rsid w:val="000070CD"/>
    <w:rsid w:val="00010D1C"/>
    <w:rsid w:val="0001154A"/>
    <w:rsid w:val="00093119"/>
    <w:rsid w:val="001D72A1"/>
    <w:rsid w:val="00397182"/>
    <w:rsid w:val="00406095"/>
    <w:rsid w:val="00440BA6"/>
    <w:rsid w:val="0055535E"/>
    <w:rsid w:val="005A306A"/>
    <w:rsid w:val="005A5E86"/>
    <w:rsid w:val="005D01D9"/>
    <w:rsid w:val="00781C4E"/>
    <w:rsid w:val="007A30FD"/>
    <w:rsid w:val="007B4309"/>
    <w:rsid w:val="00814906"/>
    <w:rsid w:val="00993311"/>
    <w:rsid w:val="00A46560"/>
    <w:rsid w:val="00AB6382"/>
    <w:rsid w:val="00B431FD"/>
    <w:rsid w:val="00B6605B"/>
    <w:rsid w:val="00B76708"/>
    <w:rsid w:val="00BC2F08"/>
    <w:rsid w:val="00BD49CD"/>
    <w:rsid w:val="00BD6AF0"/>
    <w:rsid w:val="00C178EE"/>
    <w:rsid w:val="00CC556A"/>
    <w:rsid w:val="00D8347A"/>
    <w:rsid w:val="00E444D1"/>
    <w:rsid w:val="00E552DE"/>
    <w:rsid w:val="00EB63C7"/>
    <w:rsid w:val="00F13372"/>
    <w:rsid w:val="00FC2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8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D49CD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D49CD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D49CD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9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D49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D49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D49CD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BD49CD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BD49CD"/>
    <w:pPr>
      <w:ind w:left="720"/>
      <w:contextualSpacing/>
    </w:pPr>
  </w:style>
  <w:style w:type="character" w:styleId="a7">
    <w:name w:val="Hyperlink"/>
    <w:uiPriority w:val="99"/>
    <w:rsid w:val="00AB6382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AB6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B63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AB6382"/>
    <w:pPr>
      <w:ind w:left="720"/>
      <w:contextualSpacing/>
    </w:pPr>
    <w:rPr>
      <w:rFonts w:ascii="Britannic Bold" w:hAnsi="Britannic Bold"/>
      <w:sz w:val="24"/>
      <w:szCs w:val="24"/>
      <w:lang w:eastAsia="en-US"/>
    </w:rPr>
  </w:style>
  <w:style w:type="paragraph" w:customStyle="1" w:styleId="Standard">
    <w:name w:val="Standard"/>
    <w:rsid w:val="00AB63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  <w:style w:type="paragraph" w:styleId="22">
    <w:name w:val="Body Text 2"/>
    <w:basedOn w:val="a"/>
    <w:link w:val="23"/>
    <w:uiPriority w:val="99"/>
    <w:unhideWhenUsed/>
    <w:rsid w:val="00AB6382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AB6382"/>
  </w:style>
  <w:style w:type="paragraph" w:styleId="a8">
    <w:name w:val="header"/>
    <w:basedOn w:val="a"/>
    <w:link w:val="a9"/>
    <w:uiPriority w:val="99"/>
    <w:semiHidden/>
    <w:unhideWhenUsed/>
    <w:rsid w:val="00B43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431F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B43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31FD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93119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C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2E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graion.amurobl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lgraion.amur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3185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8</cp:revision>
  <cp:lastPrinted>2020-09-07T00:04:00Z</cp:lastPrinted>
  <dcterms:created xsi:type="dcterms:W3CDTF">2017-11-01T00:16:00Z</dcterms:created>
  <dcterms:modified xsi:type="dcterms:W3CDTF">2020-09-07T00:07:00Z</dcterms:modified>
</cp:coreProperties>
</file>